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28294" w14:textId="77777777" w:rsidR="00835E0D" w:rsidRPr="00835E0D" w:rsidRDefault="00DF779F" w:rsidP="00835E0D">
      <w:pPr>
        <w:pStyle w:val="adres"/>
        <w:rPr>
          <w:rFonts w:cs="Arial"/>
        </w:rPr>
      </w:pPr>
      <w:r w:rsidRPr="00DF779F">
        <w:rPr>
          <w:rFonts w:cs="Arial"/>
          <w:noProof/>
        </w:rPr>
        <w:drawing>
          <wp:anchor distT="0" distB="0" distL="114300" distR="114300" simplePos="0" relativeHeight="251667456" behindDoc="0" locked="0" layoutInCell="1" allowOverlap="1" wp14:anchorId="658D98F0" wp14:editId="04312F05">
            <wp:simplePos x="0" y="0"/>
            <wp:positionH relativeFrom="column">
              <wp:posOffset>-15875</wp:posOffset>
            </wp:positionH>
            <wp:positionV relativeFrom="paragraph">
              <wp:posOffset>-236855</wp:posOffset>
            </wp:positionV>
            <wp:extent cx="1485900" cy="1182442"/>
            <wp:effectExtent l="0" t="0" r="0" b="0"/>
            <wp:wrapNone/>
            <wp:docPr id="11" name="Afbeelding 11" descr="C:\Danny\logo Schoonaarde\logo Schoonaarde-Oudeg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anny\logo Schoonaarde\logo Schoonaarde-Oudege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82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5E0D" w:rsidRPr="00835E0D">
        <w:rPr>
          <w:rFonts w:cs="Arial"/>
          <w:noProof/>
          <w:lang w:val="nl-BE" w:eastAsia="nl-BE"/>
        </w:rPr>
        <w:drawing>
          <wp:anchor distT="0" distB="0" distL="114300" distR="114300" simplePos="0" relativeHeight="251664384" behindDoc="0" locked="0" layoutInCell="1" allowOverlap="1" wp14:anchorId="6DE581A5" wp14:editId="18AB84F0">
            <wp:simplePos x="0" y="0"/>
            <wp:positionH relativeFrom="margin">
              <wp:posOffset>3959868</wp:posOffset>
            </wp:positionH>
            <wp:positionV relativeFrom="paragraph">
              <wp:posOffset>-207356</wp:posOffset>
            </wp:positionV>
            <wp:extent cx="1813627" cy="967361"/>
            <wp:effectExtent l="0" t="0" r="0" b="444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Dendermonde kleu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910" cy="978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0858E8" w14:textId="77777777" w:rsidR="00835E0D" w:rsidRPr="00835E0D" w:rsidRDefault="00835E0D" w:rsidP="00835E0D">
      <w:pPr>
        <w:pStyle w:val="adres"/>
        <w:rPr>
          <w:rFonts w:cs="Arial"/>
        </w:rPr>
      </w:pPr>
    </w:p>
    <w:p w14:paraId="4847A0E9" w14:textId="77777777" w:rsidR="00835E0D" w:rsidRPr="00835E0D" w:rsidRDefault="00835E0D" w:rsidP="00835E0D">
      <w:pPr>
        <w:pStyle w:val="adres"/>
        <w:rPr>
          <w:rFonts w:cs="Arial"/>
        </w:rPr>
      </w:pPr>
    </w:p>
    <w:p w14:paraId="7EF4E24F" w14:textId="77777777" w:rsidR="00835E0D" w:rsidRPr="00835E0D" w:rsidRDefault="00835E0D" w:rsidP="00835E0D">
      <w:pPr>
        <w:pStyle w:val="adres"/>
        <w:rPr>
          <w:rFonts w:cs="Arial"/>
        </w:rPr>
      </w:pPr>
    </w:p>
    <w:p w14:paraId="139ADE79" w14:textId="77777777" w:rsidR="00835E0D" w:rsidRDefault="00835E0D" w:rsidP="00835E0D">
      <w:pPr>
        <w:pStyle w:val="adres"/>
        <w:rPr>
          <w:rFonts w:cs="Arial"/>
        </w:rPr>
      </w:pPr>
    </w:p>
    <w:p w14:paraId="37557F7B" w14:textId="77777777" w:rsidR="00835E0D" w:rsidRPr="00835E0D" w:rsidRDefault="00835E0D" w:rsidP="00835E0D">
      <w:pPr>
        <w:pStyle w:val="adres"/>
        <w:rPr>
          <w:rFonts w:cs="Arial"/>
        </w:rPr>
      </w:pPr>
    </w:p>
    <w:p w14:paraId="66085C03" w14:textId="77777777" w:rsidR="00835E0D" w:rsidRPr="00835E0D" w:rsidRDefault="00835E0D" w:rsidP="00835E0D">
      <w:pPr>
        <w:pStyle w:val="adres"/>
        <w:rPr>
          <w:rFonts w:cs="Arial"/>
        </w:rPr>
      </w:pPr>
      <w:bookmarkStart w:id="0" w:name="straat"/>
      <w:bookmarkEnd w:id="0"/>
      <w:r w:rsidRPr="00835E0D">
        <w:rPr>
          <w:rFonts w:cs="Arial"/>
        </w:rPr>
        <w:tab/>
      </w:r>
      <w:r w:rsidRPr="00835E0D">
        <w:rPr>
          <w:rFonts w:cs="Arial"/>
          <w:sz w:val="16"/>
        </w:rPr>
        <w:t>datum</w:t>
      </w:r>
    </w:p>
    <w:p w14:paraId="69BEC01F" w14:textId="77777777" w:rsidR="00835E0D" w:rsidRPr="00835E0D" w:rsidRDefault="00835E0D" w:rsidP="00835E0D">
      <w:pPr>
        <w:pStyle w:val="adres"/>
        <w:rPr>
          <w:rFonts w:cs="Arial"/>
          <w:caps/>
        </w:rPr>
      </w:pPr>
      <w:bookmarkStart w:id="1" w:name="gemeente"/>
      <w:bookmarkEnd w:id="1"/>
      <w:r w:rsidRPr="00835E0D">
        <w:rPr>
          <w:rFonts w:cs="Arial"/>
          <w:caps/>
        </w:rPr>
        <w:tab/>
      </w:r>
      <w:bookmarkStart w:id="2" w:name="datum"/>
      <w:bookmarkEnd w:id="2"/>
      <w:r w:rsidR="00445B4F">
        <w:rPr>
          <w:rFonts w:cs="Arial"/>
          <w:caps/>
        </w:rPr>
        <w:t>8</w:t>
      </w:r>
      <w:r>
        <w:rPr>
          <w:rFonts w:cs="Arial"/>
          <w:caps/>
        </w:rPr>
        <w:t xml:space="preserve"> </w:t>
      </w:r>
      <w:r w:rsidR="00445B4F">
        <w:rPr>
          <w:rFonts w:cs="Arial"/>
          <w:caps/>
        </w:rPr>
        <w:t>mei</w:t>
      </w:r>
      <w:r w:rsidRPr="00835E0D">
        <w:rPr>
          <w:rFonts w:cs="Arial"/>
          <w:caps/>
        </w:rPr>
        <w:t xml:space="preserve"> 2020</w:t>
      </w:r>
    </w:p>
    <w:p w14:paraId="55DD47B7" w14:textId="77777777" w:rsidR="00835E0D" w:rsidRPr="00835E0D" w:rsidRDefault="00835E0D" w:rsidP="00835E0D">
      <w:pPr>
        <w:pStyle w:val="bodytext"/>
        <w:rPr>
          <w:rFonts w:cs="Arial"/>
        </w:rPr>
      </w:pPr>
    </w:p>
    <w:p w14:paraId="25152B3F" w14:textId="77777777" w:rsidR="00835E0D" w:rsidRPr="00835E0D" w:rsidRDefault="00835E0D" w:rsidP="00835E0D">
      <w:pPr>
        <w:pStyle w:val="kenmerk1"/>
        <w:tabs>
          <w:tab w:val="clear" w:pos="2381"/>
          <w:tab w:val="clear" w:pos="7144"/>
          <w:tab w:val="left" w:pos="1701"/>
          <w:tab w:val="left" w:pos="3969"/>
          <w:tab w:val="left" w:pos="6237"/>
        </w:tabs>
        <w:rPr>
          <w:rFonts w:cs="Arial"/>
        </w:rPr>
      </w:pPr>
      <w:r w:rsidRPr="00835E0D">
        <w:rPr>
          <w:rFonts w:cs="Arial"/>
        </w:rPr>
        <w:t>uw bericht van</w:t>
      </w:r>
      <w:r w:rsidRPr="00835E0D">
        <w:rPr>
          <w:rFonts w:cs="Arial"/>
        </w:rPr>
        <w:tab/>
        <w:t>uw kenmerk</w:t>
      </w:r>
      <w:r w:rsidRPr="00835E0D">
        <w:rPr>
          <w:rFonts w:cs="Arial"/>
        </w:rPr>
        <w:tab/>
        <w:t>ons kenmerk</w:t>
      </w:r>
      <w:r w:rsidRPr="00835E0D">
        <w:rPr>
          <w:rFonts w:cs="Arial"/>
        </w:rPr>
        <w:tab/>
        <w:t>contactpersoon-toestel</w:t>
      </w:r>
    </w:p>
    <w:p w14:paraId="3828DBB7" w14:textId="77777777" w:rsidR="00835E0D" w:rsidRDefault="00835E0D" w:rsidP="00835E0D">
      <w:pPr>
        <w:pStyle w:val="kenmerk2"/>
        <w:tabs>
          <w:tab w:val="clear" w:pos="2381"/>
          <w:tab w:val="clear" w:pos="714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rPr>
          <w:rFonts w:cs="Arial"/>
        </w:rPr>
      </w:pPr>
      <w:bookmarkStart w:id="3" w:name="uwberichtvan"/>
      <w:bookmarkEnd w:id="3"/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E23325">
        <w:rPr>
          <w:rFonts w:cs="Arial"/>
        </w:rPr>
        <w:t xml:space="preserve">         </w:t>
      </w:r>
      <w:r w:rsidR="00DF779F">
        <w:rPr>
          <w:rFonts w:cs="Arial"/>
        </w:rPr>
        <w:t>052/42 32 01</w:t>
      </w:r>
    </w:p>
    <w:p w14:paraId="1281CE6E" w14:textId="77777777" w:rsidR="00835E0D" w:rsidRPr="00835E0D" w:rsidRDefault="00835E0D" w:rsidP="00835E0D">
      <w:pPr>
        <w:pStyle w:val="kenmerk2"/>
        <w:tabs>
          <w:tab w:val="clear" w:pos="2381"/>
          <w:tab w:val="clear" w:pos="7144"/>
          <w:tab w:val="left" w:pos="1701"/>
          <w:tab w:val="left" w:pos="3969"/>
          <w:tab w:val="left" w:pos="6237"/>
        </w:tabs>
        <w:rPr>
          <w:rFonts w:cs="Arial"/>
        </w:rPr>
      </w:pPr>
      <w:r w:rsidRPr="00835E0D">
        <w:rPr>
          <w:rFonts w:cs="Arial"/>
        </w:rPr>
        <w:tab/>
      </w:r>
      <w:bookmarkStart w:id="4" w:name="uwkenmerk"/>
      <w:bookmarkEnd w:id="4"/>
      <w:r w:rsidRPr="00835E0D">
        <w:rPr>
          <w:rFonts w:cs="Arial"/>
        </w:rPr>
        <w:tab/>
      </w:r>
      <w:bookmarkStart w:id="5" w:name="onskenmerk"/>
      <w:bookmarkStart w:id="6" w:name="contactpersoon"/>
      <w:bookmarkStart w:id="7" w:name="geadresseerde"/>
      <w:bookmarkEnd w:id="5"/>
      <w:bookmarkEnd w:id="6"/>
      <w:bookmarkEnd w:id="7"/>
    </w:p>
    <w:p w14:paraId="18D9085D" w14:textId="77777777" w:rsidR="00835E0D" w:rsidRPr="00835E0D" w:rsidRDefault="00835E0D" w:rsidP="00835E0D">
      <w:pPr>
        <w:pStyle w:val="paragraph"/>
        <w:textAlignment w:val="baseline"/>
        <w:rPr>
          <w:rStyle w:val="normaltextrun1"/>
          <w:rFonts w:ascii="Arial" w:hAnsi="Arial" w:cs="Arial"/>
          <w:b/>
          <w:color w:val="000000" w:themeColor="text1"/>
          <w:sz w:val="10"/>
          <w:szCs w:val="32"/>
          <w:lang w:val="nl-NL"/>
        </w:rPr>
      </w:pPr>
      <w:bookmarkStart w:id="8" w:name="toestel"/>
      <w:bookmarkEnd w:id="8"/>
    </w:p>
    <w:p w14:paraId="59228650" w14:textId="77777777" w:rsidR="00835E0D" w:rsidRPr="00835E0D" w:rsidRDefault="00445B4F" w:rsidP="00835E0D">
      <w:pPr>
        <w:pStyle w:val="paragraph"/>
        <w:textAlignment w:val="baseline"/>
        <w:rPr>
          <w:rStyle w:val="normaltextrun1"/>
          <w:rFonts w:ascii="Arial" w:hAnsi="Arial" w:cs="Arial"/>
          <w:b/>
          <w:color w:val="000000" w:themeColor="text1"/>
          <w:szCs w:val="32"/>
          <w:lang w:val="nl-NL"/>
        </w:rPr>
      </w:pPr>
      <w:r>
        <w:rPr>
          <w:rStyle w:val="normaltextrun1"/>
          <w:rFonts w:ascii="Arial" w:hAnsi="Arial" w:cs="Arial"/>
          <w:b/>
          <w:color w:val="000000" w:themeColor="text1"/>
          <w:szCs w:val="32"/>
          <w:lang w:val="nl-NL"/>
        </w:rPr>
        <w:t xml:space="preserve">Heropstart </w:t>
      </w:r>
      <w:r w:rsidR="00A52897">
        <w:rPr>
          <w:rStyle w:val="normaltextrun1"/>
          <w:rFonts w:ascii="Arial" w:hAnsi="Arial" w:cs="Arial"/>
          <w:b/>
          <w:color w:val="000000" w:themeColor="text1"/>
          <w:szCs w:val="32"/>
          <w:lang w:val="nl-NL"/>
        </w:rPr>
        <w:t>gemeentelijke basisscholen</w:t>
      </w:r>
      <w:r>
        <w:rPr>
          <w:rStyle w:val="normaltextrun1"/>
          <w:rFonts w:ascii="Arial" w:hAnsi="Arial" w:cs="Arial"/>
          <w:b/>
          <w:color w:val="000000" w:themeColor="text1"/>
          <w:szCs w:val="32"/>
          <w:lang w:val="nl-NL"/>
        </w:rPr>
        <w:t xml:space="preserve"> </w:t>
      </w:r>
    </w:p>
    <w:p w14:paraId="1C87A38D" w14:textId="77777777" w:rsidR="00BB452B" w:rsidRPr="00835E0D" w:rsidRDefault="00BB452B" w:rsidP="00BB452B">
      <w:pPr>
        <w:pStyle w:val="paragraph"/>
        <w:ind w:left="360"/>
        <w:rPr>
          <w:rFonts w:ascii="Arial" w:hAnsi="Arial" w:cs="Arial"/>
          <w:sz w:val="22"/>
          <w:szCs w:val="22"/>
        </w:rPr>
      </w:pPr>
    </w:p>
    <w:p w14:paraId="1A9A0EB3" w14:textId="77777777" w:rsidR="00D4183F" w:rsidRDefault="00D4183F" w:rsidP="00193AB5">
      <w:pPr>
        <w:pStyle w:val="paragraph"/>
        <w:spacing w:line="280" w:lineRule="exact"/>
        <w:rPr>
          <w:rFonts w:ascii="Arial" w:hAnsi="Arial" w:cs="Arial"/>
          <w:sz w:val="20"/>
          <w:szCs w:val="20"/>
        </w:rPr>
      </w:pPr>
    </w:p>
    <w:p w14:paraId="23329E87" w14:textId="77777777" w:rsidR="00BB452B" w:rsidRDefault="00BB452B" w:rsidP="00193AB5">
      <w:pPr>
        <w:pStyle w:val="paragraph"/>
        <w:spacing w:line="280" w:lineRule="exact"/>
        <w:rPr>
          <w:rFonts w:ascii="Arial" w:hAnsi="Arial" w:cs="Arial"/>
          <w:sz w:val="20"/>
          <w:szCs w:val="20"/>
        </w:rPr>
      </w:pPr>
      <w:r w:rsidRPr="00835E0D">
        <w:rPr>
          <w:rFonts w:ascii="Arial" w:hAnsi="Arial" w:cs="Arial"/>
          <w:sz w:val="20"/>
          <w:szCs w:val="20"/>
        </w:rPr>
        <w:t xml:space="preserve">Beste ouder, </w:t>
      </w:r>
    </w:p>
    <w:p w14:paraId="67F86F0B" w14:textId="77777777" w:rsidR="001E36C6" w:rsidRDefault="001E36C6" w:rsidP="00193AB5">
      <w:pPr>
        <w:pStyle w:val="paragraph"/>
        <w:spacing w:line="280" w:lineRule="exact"/>
        <w:rPr>
          <w:rFonts w:ascii="Arial" w:hAnsi="Arial" w:cs="Arial"/>
          <w:sz w:val="20"/>
          <w:szCs w:val="20"/>
        </w:rPr>
      </w:pPr>
    </w:p>
    <w:p w14:paraId="40C8D635" w14:textId="77777777" w:rsidR="001E36C6" w:rsidRDefault="001E36C6" w:rsidP="00193AB5">
      <w:pPr>
        <w:pStyle w:val="paragraph"/>
        <w:spacing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 voorbije weken is er op onze scholen hard gewerkt om een heropstart mogelijk te maken. De </w:t>
      </w:r>
      <w:r w:rsidRPr="001E36C6">
        <w:rPr>
          <w:rFonts w:ascii="Arial" w:hAnsi="Arial" w:cs="Arial"/>
          <w:b/>
          <w:sz w:val="20"/>
          <w:szCs w:val="20"/>
        </w:rPr>
        <w:t xml:space="preserve">veiligheid van onze leerlingen en </w:t>
      </w:r>
      <w:r w:rsidR="005618E2">
        <w:rPr>
          <w:rFonts w:ascii="Arial" w:hAnsi="Arial" w:cs="Arial"/>
          <w:b/>
          <w:sz w:val="20"/>
          <w:szCs w:val="20"/>
        </w:rPr>
        <w:t>personeelsleden</w:t>
      </w:r>
      <w:r w:rsidRPr="001E36C6">
        <w:rPr>
          <w:rFonts w:ascii="Arial" w:hAnsi="Arial" w:cs="Arial"/>
          <w:b/>
          <w:sz w:val="20"/>
          <w:szCs w:val="20"/>
        </w:rPr>
        <w:t xml:space="preserve"> is hierbij </w:t>
      </w:r>
      <w:r w:rsidR="005618E2">
        <w:rPr>
          <w:rFonts w:ascii="Arial" w:hAnsi="Arial" w:cs="Arial"/>
          <w:b/>
          <w:sz w:val="20"/>
          <w:szCs w:val="20"/>
        </w:rPr>
        <w:t>het belangrijkste</w:t>
      </w:r>
      <w:r w:rsidR="005618E2">
        <w:rPr>
          <w:rFonts w:ascii="Arial" w:hAnsi="Arial" w:cs="Arial"/>
          <w:sz w:val="20"/>
          <w:szCs w:val="20"/>
        </w:rPr>
        <w:t xml:space="preserve">. Er werd op elke school, in samenwerking met onze preventieadviseur, </w:t>
      </w:r>
      <w:r>
        <w:rPr>
          <w:rFonts w:ascii="Arial" w:hAnsi="Arial" w:cs="Arial"/>
          <w:sz w:val="20"/>
          <w:szCs w:val="20"/>
        </w:rPr>
        <w:t xml:space="preserve">een uitgebreide </w:t>
      </w:r>
      <w:r w:rsidRPr="001E36C6">
        <w:rPr>
          <w:rFonts w:ascii="Arial" w:hAnsi="Arial" w:cs="Arial"/>
          <w:b/>
          <w:sz w:val="20"/>
          <w:szCs w:val="20"/>
        </w:rPr>
        <w:t>risicoanalyse</w:t>
      </w:r>
      <w:r>
        <w:rPr>
          <w:rFonts w:ascii="Arial" w:hAnsi="Arial" w:cs="Arial"/>
          <w:sz w:val="20"/>
          <w:szCs w:val="20"/>
        </w:rPr>
        <w:t xml:space="preserve"> gemaakt gebaseerd op de richtlijnen </w:t>
      </w:r>
      <w:r w:rsidR="00A52897">
        <w:rPr>
          <w:rFonts w:ascii="Arial" w:hAnsi="Arial" w:cs="Arial"/>
          <w:sz w:val="20"/>
          <w:szCs w:val="20"/>
        </w:rPr>
        <w:t>en het draaiboek dat</w:t>
      </w:r>
      <w:r>
        <w:rPr>
          <w:rFonts w:ascii="Arial" w:hAnsi="Arial" w:cs="Arial"/>
          <w:sz w:val="20"/>
          <w:szCs w:val="20"/>
        </w:rPr>
        <w:t xml:space="preserve"> we van </w:t>
      </w:r>
      <w:r w:rsidR="00A52897">
        <w:rPr>
          <w:rFonts w:ascii="Arial" w:hAnsi="Arial" w:cs="Arial"/>
          <w:sz w:val="20"/>
          <w:szCs w:val="20"/>
        </w:rPr>
        <w:t xml:space="preserve">de </w:t>
      </w:r>
      <w:r w:rsidR="00FA62AA">
        <w:rPr>
          <w:rFonts w:ascii="Arial" w:hAnsi="Arial" w:cs="Arial"/>
          <w:sz w:val="20"/>
          <w:szCs w:val="20"/>
        </w:rPr>
        <w:t xml:space="preserve">Vlaamse </w:t>
      </w:r>
      <w:r w:rsidR="00A52897">
        <w:rPr>
          <w:rFonts w:ascii="Arial" w:hAnsi="Arial" w:cs="Arial"/>
          <w:sz w:val="20"/>
          <w:szCs w:val="20"/>
        </w:rPr>
        <w:t>overheid</w:t>
      </w:r>
      <w:r>
        <w:rPr>
          <w:rFonts w:ascii="Arial" w:hAnsi="Arial" w:cs="Arial"/>
          <w:sz w:val="20"/>
          <w:szCs w:val="20"/>
        </w:rPr>
        <w:t xml:space="preserve"> gekregen hebben. </w:t>
      </w:r>
    </w:p>
    <w:p w14:paraId="73CE8797" w14:textId="77777777" w:rsidR="001E36C6" w:rsidRDefault="001E36C6" w:rsidP="00193AB5">
      <w:pPr>
        <w:pStyle w:val="paragraph"/>
        <w:spacing w:line="280" w:lineRule="exact"/>
        <w:rPr>
          <w:rFonts w:ascii="Arial" w:hAnsi="Arial" w:cs="Arial"/>
          <w:sz w:val="20"/>
          <w:szCs w:val="20"/>
        </w:rPr>
      </w:pPr>
    </w:p>
    <w:p w14:paraId="5534B1FA" w14:textId="77777777" w:rsidR="001E36C6" w:rsidRPr="00835E0D" w:rsidRDefault="001E36C6" w:rsidP="00193AB5">
      <w:pPr>
        <w:pStyle w:val="paragraph"/>
        <w:spacing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deze brief kan u de </w:t>
      </w:r>
      <w:r w:rsidRPr="001E36C6">
        <w:rPr>
          <w:rFonts w:ascii="Arial" w:hAnsi="Arial" w:cs="Arial"/>
          <w:b/>
          <w:sz w:val="20"/>
          <w:szCs w:val="20"/>
        </w:rPr>
        <w:t>algemene afspraken en richtlijnen</w:t>
      </w:r>
      <w:r>
        <w:rPr>
          <w:rFonts w:ascii="Arial" w:hAnsi="Arial" w:cs="Arial"/>
          <w:sz w:val="20"/>
          <w:szCs w:val="20"/>
        </w:rPr>
        <w:t xml:space="preserve"> terugvinden die in onze gemeentelijke basisscholen van toepassing zijn. U krijgt hiernaast ook nog een brief met de </w:t>
      </w:r>
      <w:r w:rsidRPr="001E36C6">
        <w:rPr>
          <w:rFonts w:ascii="Arial" w:hAnsi="Arial" w:cs="Arial"/>
          <w:b/>
          <w:sz w:val="20"/>
          <w:szCs w:val="20"/>
        </w:rPr>
        <w:t>concrete afspraken</w:t>
      </w:r>
      <w:r w:rsidR="005618E2">
        <w:rPr>
          <w:rFonts w:ascii="Arial" w:hAnsi="Arial" w:cs="Arial"/>
          <w:b/>
          <w:sz w:val="20"/>
          <w:szCs w:val="20"/>
        </w:rPr>
        <w:t xml:space="preserve"> en werkwijze</w:t>
      </w:r>
      <w:r w:rsidRPr="001E36C6">
        <w:rPr>
          <w:rFonts w:ascii="Arial" w:hAnsi="Arial" w:cs="Arial"/>
          <w:b/>
          <w:sz w:val="20"/>
          <w:szCs w:val="20"/>
        </w:rPr>
        <w:t xml:space="preserve"> per klas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619CA30D" w14:textId="77777777" w:rsidR="00BB452B" w:rsidRPr="00835E0D" w:rsidRDefault="00BB452B" w:rsidP="00193AB5">
      <w:pPr>
        <w:pStyle w:val="paragraph"/>
        <w:spacing w:line="280" w:lineRule="exact"/>
        <w:rPr>
          <w:rStyle w:val="normaltextrun1"/>
          <w:rFonts w:ascii="Arial" w:hAnsi="Arial" w:cs="Arial"/>
          <w:sz w:val="20"/>
          <w:szCs w:val="20"/>
        </w:rPr>
      </w:pPr>
    </w:p>
    <w:p w14:paraId="512824C1" w14:textId="77777777" w:rsidR="00445B4F" w:rsidRDefault="00445B4F" w:rsidP="00193AB5">
      <w:pPr>
        <w:pStyle w:val="paragraph"/>
        <w:spacing w:line="280" w:lineRule="exact"/>
        <w:textAlignment w:val="baseline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Vanaf vrijdag 15 mei starten we in onze gemeentelijke basisscholen met een gedeeltelijke heropstart van de lessen op school. </w:t>
      </w:r>
      <w:r w:rsidRPr="001E36C6">
        <w:rPr>
          <w:rFonts w:ascii="Arial" w:hAnsi="Arial" w:cs="Arial"/>
          <w:b/>
          <w:bCs/>
          <w:sz w:val="20"/>
          <w:szCs w:val="20"/>
        </w:rPr>
        <w:t>We starten op vrijdag 15 mei</w:t>
      </w:r>
      <w:r>
        <w:rPr>
          <w:rFonts w:ascii="Arial" w:hAnsi="Arial" w:cs="Arial"/>
          <w:bCs/>
          <w:sz w:val="20"/>
          <w:szCs w:val="20"/>
        </w:rPr>
        <w:t xml:space="preserve"> zodat we, indien nodig, tijdens het weekend nog kunnen bijsturen.</w:t>
      </w:r>
    </w:p>
    <w:p w14:paraId="0C16E3B2" w14:textId="77777777" w:rsidR="00445B4F" w:rsidRDefault="00445B4F" w:rsidP="00193AB5">
      <w:pPr>
        <w:pStyle w:val="paragraph"/>
        <w:spacing w:line="280" w:lineRule="exact"/>
        <w:textAlignment w:val="baseline"/>
        <w:rPr>
          <w:rFonts w:ascii="Arial" w:hAnsi="Arial" w:cs="Arial"/>
          <w:bCs/>
          <w:sz w:val="20"/>
          <w:szCs w:val="20"/>
        </w:rPr>
      </w:pPr>
    </w:p>
    <w:p w14:paraId="6529E680" w14:textId="77777777" w:rsidR="00445B4F" w:rsidRPr="00445B4F" w:rsidRDefault="00445B4F" w:rsidP="00193AB5">
      <w:pPr>
        <w:pStyle w:val="paragraph"/>
        <w:spacing w:line="280" w:lineRule="exact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445B4F">
        <w:rPr>
          <w:rFonts w:ascii="Arial" w:hAnsi="Arial" w:cs="Arial"/>
          <w:b/>
          <w:bCs/>
          <w:sz w:val="20"/>
          <w:szCs w:val="20"/>
        </w:rPr>
        <w:t>Wie kan starten</w:t>
      </w:r>
      <w:r>
        <w:rPr>
          <w:rFonts w:ascii="Arial" w:hAnsi="Arial" w:cs="Arial"/>
          <w:b/>
          <w:bCs/>
          <w:sz w:val="20"/>
          <w:szCs w:val="20"/>
        </w:rPr>
        <w:t>?</w:t>
      </w:r>
    </w:p>
    <w:p w14:paraId="137C973E" w14:textId="77777777" w:rsidR="00445B4F" w:rsidRDefault="00445B4F" w:rsidP="00FA62AA">
      <w:pPr>
        <w:pStyle w:val="paragraph"/>
        <w:numPr>
          <w:ilvl w:val="0"/>
          <w:numId w:val="15"/>
        </w:numPr>
        <w:spacing w:line="280" w:lineRule="exact"/>
        <w:textAlignment w:val="baseline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Leerlingen van het </w:t>
      </w:r>
      <w:r w:rsidRPr="005618E2">
        <w:rPr>
          <w:rFonts w:ascii="Arial" w:hAnsi="Arial" w:cs="Arial"/>
          <w:b/>
          <w:bCs/>
          <w:sz w:val="20"/>
          <w:szCs w:val="20"/>
        </w:rPr>
        <w:t>1</w:t>
      </w:r>
      <w:r w:rsidR="00FA62AA">
        <w:rPr>
          <w:rFonts w:ascii="Arial" w:hAnsi="Arial" w:cs="Arial"/>
          <w:b/>
          <w:bCs/>
          <w:sz w:val="20"/>
          <w:szCs w:val="20"/>
        </w:rPr>
        <w:t>e</w:t>
      </w:r>
      <w:r w:rsidRPr="005618E2">
        <w:rPr>
          <w:rFonts w:ascii="Arial" w:hAnsi="Arial" w:cs="Arial"/>
          <w:b/>
          <w:bCs/>
          <w:sz w:val="20"/>
          <w:szCs w:val="20"/>
        </w:rPr>
        <w:t xml:space="preserve"> leerjaar</w:t>
      </w:r>
      <w:r>
        <w:rPr>
          <w:rFonts w:ascii="Arial" w:hAnsi="Arial" w:cs="Arial"/>
          <w:bCs/>
          <w:sz w:val="20"/>
          <w:szCs w:val="20"/>
        </w:rPr>
        <w:t xml:space="preserve"> komen 4 volledige dagen naar school</w:t>
      </w:r>
    </w:p>
    <w:p w14:paraId="2DC2D7BA" w14:textId="77777777" w:rsidR="00445B4F" w:rsidRDefault="00445B4F" w:rsidP="00FA62AA">
      <w:pPr>
        <w:pStyle w:val="paragraph"/>
        <w:numPr>
          <w:ilvl w:val="0"/>
          <w:numId w:val="15"/>
        </w:numPr>
        <w:spacing w:line="280" w:lineRule="exact"/>
        <w:textAlignment w:val="baseline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Leerlingen van het </w:t>
      </w:r>
      <w:r w:rsidRPr="005618E2">
        <w:rPr>
          <w:rFonts w:ascii="Arial" w:hAnsi="Arial" w:cs="Arial"/>
          <w:b/>
          <w:bCs/>
          <w:sz w:val="20"/>
          <w:szCs w:val="20"/>
        </w:rPr>
        <w:t>2</w:t>
      </w:r>
      <w:r w:rsidR="00FA62AA">
        <w:rPr>
          <w:rFonts w:ascii="Arial" w:hAnsi="Arial" w:cs="Arial"/>
          <w:b/>
          <w:bCs/>
          <w:sz w:val="20"/>
          <w:szCs w:val="20"/>
        </w:rPr>
        <w:t>e</w:t>
      </w:r>
      <w:r w:rsidRPr="005618E2">
        <w:rPr>
          <w:rFonts w:ascii="Arial" w:hAnsi="Arial" w:cs="Arial"/>
          <w:b/>
          <w:bCs/>
          <w:sz w:val="20"/>
          <w:szCs w:val="20"/>
        </w:rPr>
        <w:t xml:space="preserve"> leerjaar</w:t>
      </w:r>
      <w:r>
        <w:rPr>
          <w:rFonts w:ascii="Arial" w:hAnsi="Arial" w:cs="Arial"/>
          <w:bCs/>
          <w:sz w:val="20"/>
          <w:szCs w:val="20"/>
        </w:rPr>
        <w:t xml:space="preserve"> komen 4 volledige dagen naar school</w:t>
      </w:r>
    </w:p>
    <w:p w14:paraId="26DAC8DF" w14:textId="77777777" w:rsidR="00445B4F" w:rsidRDefault="00445B4F" w:rsidP="00FA62AA">
      <w:pPr>
        <w:pStyle w:val="paragraph"/>
        <w:numPr>
          <w:ilvl w:val="0"/>
          <w:numId w:val="15"/>
        </w:numPr>
        <w:spacing w:line="280" w:lineRule="exact"/>
        <w:textAlignment w:val="baseline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Leerlingen van het </w:t>
      </w:r>
      <w:r w:rsidRPr="005618E2">
        <w:rPr>
          <w:rFonts w:ascii="Arial" w:hAnsi="Arial" w:cs="Arial"/>
          <w:b/>
          <w:bCs/>
          <w:sz w:val="20"/>
          <w:szCs w:val="20"/>
        </w:rPr>
        <w:t>6</w:t>
      </w:r>
      <w:r w:rsidR="00FA62AA">
        <w:rPr>
          <w:rFonts w:ascii="Arial" w:hAnsi="Arial" w:cs="Arial"/>
          <w:b/>
          <w:bCs/>
          <w:sz w:val="20"/>
          <w:szCs w:val="20"/>
        </w:rPr>
        <w:t>e</w:t>
      </w:r>
      <w:r w:rsidRPr="005618E2">
        <w:rPr>
          <w:rFonts w:ascii="Arial" w:hAnsi="Arial" w:cs="Arial"/>
          <w:b/>
          <w:bCs/>
          <w:sz w:val="20"/>
          <w:szCs w:val="20"/>
        </w:rPr>
        <w:t xml:space="preserve"> leerjaar</w:t>
      </w:r>
      <w:r>
        <w:rPr>
          <w:rFonts w:ascii="Arial" w:hAnsi="Arial" w:cs="Arial"/>
          <w:bCs/>
          <w:sz w:val="20"/>
          <w:szCs w:val="20"/>
        </w:rPr>
        <w:t xml:space="preserve"> komen 2 volledige of 4 halve dagen naar school</w:t>
      </w:r>
    </w:p>
    <w:p w14:paraId="3258E5BC" w14:textId="77777777" w:rsidR="00FA62AA" w:rsidRDefault="00FA62AA" w:rsidP="00FA62AA">
      <w:pPr>
        <w:pStyle w:val="paragraph"/>
        <w:spacing w:line="280" w:lineRule="exact"/>
        <w:ind w:left="720"/>
        <w:textAlignment w:val="baseline"/>
        <w:rPr>
          <w:rFonts w:ascii="Arial" w:hAnsi="Arial" w:cs="Arial"/>
          <w:bCs/>
          <w:sz w:val="20"/>
          <w:szCs w:val="20"/>
        </w:rPr>
      </w:pPr>
    </w:p>
    <w:p w14:paraId="17722528" w14:textId="77777777" w:rsidR="00445B4F" w:rsidRDefault="00733B79" w:rsidP="00445B4F">
      <w:pPr>
        <w:pStyle w:val="paragraph"/>
        <w:spacing w:line="280" w:lineRule="exact"/>
        <w:textAlignment w:val="baseline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De leerlingen worden ingedeeld in groep</w:t>
      </w:r>
      <w:r w:rsidR="00FA62AA">
        <w:rPr>
          <w:rFonts w:ascii="Arial" w:hAnsi="Arial" w:cs="Arial"/>
          <w:bCs/>
          <w:sz w:val="20"/>
          <w:szCs w:val="20"/>
        </w:rPr>
        <w:t>en</w:t>
      </w:r>
      <w:r>
        <w:rPr>
          <w:rFonts w:ascii="Arial" w:hAnsi="Arial" w:cs="Arial"/>
          <w:bCs/>
          <w:sz w:val="20"/>
          <w:szCs w:val="20"/>
        </w:rPr>
        <w:t xml:space="preserve"> van max. 14 leerlingen </w:t>
      </w:r>
      <w:r w:rsidRPr="00914163">
        <w:rPr>
          <w:rFonts w:ascii="Arial" w:hAnsi="Arial" w:cs="Arial"/>
          <w:bCs/>
          <w:sz w:val="20"/>
          <w:szCs w:val="20"/>
        </w:rPr>
        <w:t>(</w:t>
      </w:r>
      <w:r w:rsidR="006C09F3" w:rsidRPr="00914163">
        <w:rPr>
          <w:rFonts w:ascii="Arial" w:hAnsi="Arial" w:cs="Arial"/>
          <w:bCs/>
          <w:sz w:val="20"/>
          <w:szCs w:val="20"/>
        </w:rPr>
        <w:t>afhankelijk van de gro</w:t>
      </w:r>
      <w:r w:rsidR="00914163" w:rsidRPr="00914163">
        <w:rPr>
          <w:rFonts w:ascii="Arial" w:hAnsi="Arial" w:cs="Arial"/>
          <w:bCs/>
          <w:sz w:val="20"/>
          <w:szCs w:val="20"/>
        </w:rPr>
        <w:t>ot</w:t>
      </w:r>
      <w:r w:rsidR="006C09F3" w:rsidRPr="00914163">
        <w:rPr>
          <w:rFonts w:ascii="Arial" w:hAnsi="Arial" w:cs="Arial"/>
          <w:bCs/>
          <w:sz w:val="20"/>
          <w:szCs w:val="20"/>
        </w:rPr>
        <w:t>te van het klaslokaal</w:t>
      </w:r>
      <w:r w:rsidR="006C09F3">
        <w:rPr>
          <w:rFonts w:ascii="Arial" w:hAnsi="Arial" w:cs="Arial"/>
          <w:bCs/>
          <w:sz w:val="20"/>
          <w:szCs w:val="20"/>
        </w:rPr>
        <w:t xml:space="preserve"> en </w:t>
      </w:r>
      <w:r>
        <w:rPr>
          <w:rFonts w:ascii="Arial" w:hAnsi="Arial" w:cs="Arial"/>
          <w:bCs/>
          <w:sz w:val="20"/>
          <w:szCs w:val="20"/>
        </w:rPr>
        <w:t xml:space="preserve">conform de richtlijnen). </w:t>
      </w:r>
      <w:r w:rsidR="005618E2">
        <w:rPr>
          <w:rFonts w:ascii="Arial" w:hAnsi="Arial" w:cs="Arial"/>
          <w:bCs/>
          <w:sz w:val="20"/>
          <w:szCs w:val="20"/>
        </w:rPr>
        <w:t xml:space="preserve">De </w:t>
      </w:r>
      <w:r w:rsidR="005618E2" w:rsidRPr="005618E2">
        <w:rPr>
          <w:rFonts w:ascii="Arial" w:hAnsi="Arial" w:cs="Arial"/>
          <w:b/>
          <w:bCs/>
          <w:sz w:val="20"/>
          <w:szCs w:val="20"/>
        </w:rPr>
        <w:t>aanwezigheid van de leerlingen is op deze momenten verplicht</w:t>
      </w:r>
      <w:r w:rsidR="005618E2">
        <w:rPr>
          <w:rFonts w:ascii="Arial" w:hAnsi="Arial" w:cs="Arial"/>
          <w:bCs/>
          <w:sz w:val="20"/>
          <w:szCs w:val="20"/>
        </w:rPr>
        <w:t xml:space="preserve">. </w:t>
      </w:r>
      <w:r w:rsidR="00445B4F">
        <w:rPr>
          <w:rFonts w:ascii="Arial" w:hAnsi="Arial" w:cs="Arial"/>
          <w:bCs/>
          <w:sz w:val="20"/>
          <w:szCs w:val="20"/>
        </w:rPr>
        <w:t xml:space="preserve">De momenten dat zij niet aanwezig </w:t>
      </w:r>
      <w:r w:rsidR="00BF3C52">
        <w:rPr>
          <w:rFonts w:ascii="Arial" w:hAnsi="Arial" w:cs="Arial"/>
          <w:bCs/>
          <w:sz w:val="20"/>
          <w:szCs w:val="20"/>
        </w:rPr>
        <w:t xml:space="preserve">moeten </w:t>
      </w:r>
      <w:r w:rsidR="00445B4F">
        <w:rPr>
          <w:rFonts w:ascii="Arial" w:hAnsi="Arial" w:cs="Arial"/>
          <w:bCs/>
          <w:sz w:val="20"/>
          <w:szCs w:val="20"/>
        </w:rPr>
        <w:t>zijn op school</w:t>
      </w:r>
      <w:r w:rsidR="00FA62AA">
        <w:rPr>
          <w:rFonts w:ascii="Arial" w:hAnsi="Arial" w:cs="Arial"/>
          <w:bCs/>
          <w:sz w:val="20"/>
          <w:szCs w:val="20"/>
        </w:rPr>
        <w:t>,</w:t>
      </w:r>
      <w:r w:rsidR="00445B4F">
        <w:rPr>
          <w:rFonts w:ascii="Arial" w:hAnsi="Arial" w:cs="Arial"/>
          <w:bCs/>
          <w:sz w:val="20"/>
          <w:szCs w:val="20"/>
        </w:rPr>
        <w:t xml:space="preserve"> krijgen ze verder les </w:t>
      </w:r>
      <w:r w:rsidR="00FA62AA">
        <w:rPr>
          <w:rFonts w:ascii="Arial" w:hAnsi="Arial" w:cs="Arial"/>
          <w:bCs/>
          <w:sz w:val="20"/>
          <w:szCs w:val="20"/>
        </w:rPr>
        <w:t>via</w:t>
      </w:r>
      <w:r w:rsidR="00445B4F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445B4F">
        <w:rPr>
          <w:rFonts w:ascii="Arial" w:hAnsi="Arial" w:cs="Arial"/>
          <w:bCs/>
          <w:sz w:val="20"/>
          <w:szCs w:val="20"/>
        </w:rPr>
        <w:t>preteaching</w:t>
      </w:r>
      <w:proofErr w:type="spellEnd"/>
      <w:r w:rsidR="00445B4F">
        <w:rPr>
          <w:rFonts w:ascii="Arial" w:hAnsi="Arial" w:cs="Arial"/>
          <w:bCs/>
          <w:sz w:val="20"/>
          <w:szCs w:val="20"/>
        </w:rPr>
        <w:t xml:space="preserve">. </w:t>
      </w:r>
    </w:p>
    <w:p w14:paraId="11082A6E" w14:textId="77777777" w:rsidR="00445B4F" w:rsidRDefault="00445B4F" w:rsidP="00445B4F">
      <w:pPr>
        <w:pStyle w:val="paragraph"/>
        <w:spacing w:line="280" w:lineRule="exact"/>
        <w:textAlignment w:val="baseline"/>
        <w:rPr>
          <w:rFonts w:ascii="Arial" w:hAnsi="Arial" w:cs="Arial"/>
          <w:bCs/>
          <w:sz w:val="20"/>
          <w:szCs w:val="20"/>
        </w:rPr>
      </w:pPr>
    </w:p>
    <w:p w14:paraId="01506899" w14:textId="77777777" w:rsidR="00445B4F" w:rsidRPr="00445B4F" w:rsidRDefault="00445B4F" w:rsidP="00445B4F">
      <w:pPr>
        <w:pStyle w:val="paragraph"/>
        <w:spacing w:line="280" w:lineRule="exact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445B4F">
        <w:rPr>
          <w:rFonts w:ascii="Arial" w:hAnsi="Arial" w:cs="Arial"/>
          <w:b/>
          <w:bCs/>
          <w:sz w:val="20"/>
          <w:szCs w:val="20"/>
        </w:rPr>
        <w:t>Wat met de andere leerjaren?</w:t>
      </w:r>
    </w:p>
    <w:p w14:paraId="04C976A0" w14:textId="77777777" w:rsidR="00445B4F" w:rsidRDefault="005618E2" w:rsidP="00445B4F">
      <w:pPr>
        <w:pStyle w:val="paragraph"/>
        <w:spacing w:line="280" w:lineRule="exact"/>
        <w:textAlignment w:val="baseline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De kleuters en d</w:t>
      </w:r>
      <w:r w:rsidR="00445B4F">
        <w:rPr>
          <w:rFonts w:ascii="Arial" w:hAnsi="Arial" w:cs="Arial"/>
          <w:bCs/>
          <w:sz w:val="20"/>
          <w:szCs w:val="20"/>
        </w:rPr>
        <w:t>e leerlingen van het 3</w:t>
      </w:r>
      <w:r w:rsidR="00FA62AA">
        <w:rPr>
          <w:rFonts w:ascii="Arial" w:hAnsi="Arial" w:cs="Arial"/>
          <w:bCs/>
          <w:sz w:val="20"/>
          <w:szCs w:val="20"/>
        </w:rPr>
        <w:t>e</w:t>
      </w:r>
      <w:r w:rsidR="00445B4F">
        <w:rPr>
          <w:rFonts w:ascii="Arial" w:hAnsi="Arial" w:cs="Arial"/>
          <w:bCs/>
          <w:sz w:val="20"/>
          <w:szCs w:val="20"/>
        </w:rPr>
        <w:t>, 4</w:t>
      </w:r>
      <w:r w:rsidR="00FA62AA">
        <w:rPr>
          <w:rFonts w:ascii="Arial" w:hAnsi="Arial" w:cs="Arial"/>
          <w:bCs/>
          <w:sz w:val="20"/>
          <w:szCs w:val="20"/>
        </w:rPr>
        <w:t>e</w:t>
      </w:r>
      <w:r w:rsidR="00445B4F">
        <w:rPr>
          <w:rFonts w:ascii="Arial" w:hAnsi="Arial" w:cs="Arial"/>
          <w:bCs/>
          <w:sz w:val="20"/>
          <w:szCs w:val="20"/>
        </w:rPr>
        <w:t xml:space="preserve"> en 5</w:t>
      </w:r>
      <w:r w:rsidR="00FA62AA">
        <w:rPr>
          <w:rFonts w:ascii="Arial" w:hAnsi="Arial" w:cs="Arial"/>
          <w:bCs/>
          <w:sz w:val="20"/>
          <w:szCs w:val="20"/>
        </w:rPr>
        <w:t>e</w:t>
      </w:r>
      <w:r w:rsidR="00445B4F">
        <w:rPr>
          <w:rFonts w:ascii="Arial" w:hAnsi="Arial" w:cs="Arial"/>
          <w:bCs/>
          <w:sz w:val="20"/>
          <w:szCs w:val="20"/>
        </w:rPr>
        <w:t xml:space="preserve"> leerjaar krijgen verder les vanop afstand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FA62AA">
        <w:rPr>
          <w:rFonts w:ascii="Arial" w:hAnsi="Arial" w:cs="Arial"/>
          <w:bCs/>
          <w:sz w:val="20"/>
          <w:szCs w:val="20"/>
        </w:rPr>
        <w:t>via</w:t>
      </w:r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preteaching</w:t>
      </w:r>
      <w:proofErr w:type="spellEnd"/>
      <w:r>
        <w:rPr>
          <w:rFonts w:ascii="Arial" w:hAnsi="Arial" w:cs="Arial"/>
          <w:bCs/>
          <w:sz w:val="20"/>
          <w:szCs w:val="20"/>
        </w:rPr>
        <w:t>,</w:t>
      </w:r>
      <w:r w:rsidR="00733B79">
        <w:rPr>
          <w:rFonts w:ascii="Arial" w:hAnsi="Arial" w:cs="Arial"/>
          <w:bCs/>
          <w:sz w:val="20"/>
          <w:szCs w:val="20"/>
        </w:rPr>
        <w:t xml:space="preserve"> zoals dit de voorbije weken </w:t>
      </w:r>
      <w:r>
        <w:rPr>
          <w:rFonts w:ascii="Arial" w:hAnsi="Arial" w:cs="Arial"/>
          <w:bCs/>
          <w:sz w:val="20"/>
          <w:szCs w:val="20"/>
        </w:rPr>
        <w:t xml:space="preserve">ook </w:t>
      </w:r>
      <w:r w:rsidR="00FA62AA">
        <w:rPr>
          <w:rFonts w:ascii="Arial" w:hAnsi="Arial" w:cs="Arial"/>
          <w:bCs/>
          <w:sz w:val="20"/>
          <w:szCs w:val="20"/>
        </w:rPr>
        <w:t>al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FA62AA">
        <w:rPr>
          <w:rFonts w:ascii="Arial" w:hAnsi="Arial" w:cs="Arial"/>
          <w:bCs/>
          <w:sz w:val="20"/>
          <w:szCs w:val="20"/>
        </w:rPr>
        <w:t>gebeurde</w:t>
      </w:r>
      <w:r w:rsidR="00733B79">
        <w:rPr>
          <w:rFonts w:ascii="Arial" w:hAnsi="Arial" w:cs="Arial"/>
          <w:bCs/>
          <w:sz w:val="20"/>
          <w:szCs w:val="20"/>
        </w:rPr>
        <w:t>.</w:t>
      </w:r>
    </w:p>
    <w:p w14:paraId="3FD87EB7" w14:textId="77777777" w:rsidR="00733B79" w:rsidRDefault="00733B79" w:rsidP="00445B4F">
      <w:pPr>
        <w:pStyle w:val="paragraph"/>
        <w:spacing w:line="280" w:lineRule="exact"/>
        <w:textAlignment w:val="baseline"/>
        <w:rPr>
          <w:rFonts w:ascii="Arial" w:hAnsi="Arial" w:cs="Arial"/>
          <w:bCs/>
          <w:sz w:val="20"/>
          <w:szCs w:val="20"/>
        </w:rPr>
      </w:pPr>
    </w:p>
    <w:p w14:paraId="6F82065B" w14:textId="77777777" w:rsidR="00733B79" w:rsidRPr="00733B79" w:rsidRDefault="00D4183F" w:rsidP="00445B4F">
      <w:pPr>
        <w:pStyle w:val="paragraph"/>
        <w:spacing w:line="280" w:lineRule="exact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Gebruik mondmaskers</w:t>
      </w:r>
    </w:p>
    <w:p w14:paraId="6A3AC3C6" w14:textId="77777777" w:rsidR="00733B79" w:rsidRDefault="00733B79" w:rsidP="00445B4F">
      <w:pPr>
        <w:pStyle w:val="paragraph"/>
        <w:spacing w:line="280" w:lineRule="exact"/>
        <w:textAlignment w:val="baseline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Leerkrachten zullen op school een mondmasker dragen of een ander beschermingsmiddel (bv. veiligheidsscherm). </w:t>
      </w:r>
      <w:r w:rsidRPr="00733B79">
        <w:rPr>
          <w:rFonts w:ascii="Arial" w:hAnsi="Arial" w:cs="Arial"/>
          <w:b/>
          <w:bCs/>
          <w:sz w:val="20"/>
          <w:szCs w:val="20"/>
        </w:rPr>
        <w:t xml:space="preserve">Leerlingen </w:t>
      </w:r>
      <w:r w:rsidR="00FA62AA">
        <w:rPr>
          <w:rFonts w:ascii="Arial" w:hAnsi="Arial" w:cs="Arial"/>
          <w:b/>
          <w:bCs/>
          <w:sz w:val="20"/>
          <w:szCs w:val="20"/>
        </w:rPr>
        <w:t>moeten</w:t>
      </w:r>
      <w:r w:rsidRPr="00733B79">
        <w:rPr>
          <w:rFonts w:ascii="Arial" w:hAnsi="Arial" w:cs="Arial"/>
          <w:b/>
          <w:bCs/>
          <w:sz w:val="20"/>
          <w:szCs w:val="20"/>
        </w:rPr>
        <w:t xml:space="preserve"> geen mondmasker</w:t>
      </w:r>
      <w:r w:rsidRPr="005618E2">
        <w:rPr>
          <w:rFonts w:ascii="Arial" w:hAnsi="Arial" w:cs="Arial"/>
          <w:b/>
          <w:bCs/>
          <w:sz w:val="20"/>
          <w:szCs w:val="20"/>
        </w:rPr>
        <w:t xml:space="preserve"> dragen</w:t>
      </w:r>
      <w:r>
        <w:rPr>
          <w:rFonts w:ascii="Arial" w:hAnsi="Arial" w:cs="Arial"/>
          <w:bCs/>
          <w:sz w:val="20"/>
          <w:szCs w:val="20"/>
        </w:rPr>
        <w:t xml:space="preserve"> als ze naar school komen, ook niet als ze </w:t>
      </w:r>
      <w:r w:rsidR="00FA62AA">
        <w:rPr>
          <w:rFonts w:ascii="Arial" w:hAnsi="Arial" w:cs="Arial"/>
          <w:bCs/>
          <w:sz w:val="20"/>
          <w:szCs w:val="20"/>
        </w:rPr>
        <w:t>al</w:t>
      </w:r>
      <w:r>
        <w:rPr>
          <w:rFonts w:ascii="Arial" w:hAnsi="Arial" w:cs="Arial"/>
          <w:bCs/>
          <w:sz w:val="20"/>
          <w:szCs w:val="20"/>
        </w:rPr>
        <w:t xml:space="preserve"> 12 jaar zijn. Het dragen van een mondmasker voor leerlingen is enkel verplicht in het secundair onderwijs.</w:t>
      </w:r>
    </w:p>
    <w:p w14:paraId="6B75605D" w14:textId="77777777" w:rsidR="00532B7E" w:rsidRPr="006040CD" w:rsidRDefault="00677905" w:rsidP="006040CD">
      <w:pPr>
        <w:pStyle w:val="paragraph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6040CD">
        <w:rPr>
          <w:rFonts w:ascii="Arial" w:hAnsi="Arial" w:cs="Arial"/>
          <w:b/>
          <w:bCs/>
          <w:sz w:val="20"/>
          <w:szCs w:val="20"/>
        </w:rPr>
        <w:lastRenderedPageBreak/>
        <w:t>Wat in geval van ziekte?</w:t>
      </w:r>
    </w:p>
    <w:p w14:paraId="10FEBD09" w14:textId="77777777" w:rsidR="00677905" w:rsidRPr="006040CD" w:rsidRDefault="006040CD" w:rsidP="006040CD">
      <w:pPr>
        <w:pStyle w:val="paragraph"/>
        <w:numPr>
          <w:ilvl w:val="0"/>
          <w:numId w:val="16"/>
        </w:numPr>
        <w:spacing w:line="240" w:lineRule="exact"/>
        <w:ind w:left="357" w:firstLine="0"/>
        <w:textAlignment w:val="baseline"/>
        <w:rPr>
          <w:rFonts w:ascii="Arial" w:hAnsi="Arial" w:cs="Arial"/>
          <w:bCs/>
          <w:sz w:val="20"/>
          <w:szCs w:val="20"/>
        </w:rPr>
      </w:pPr>
      <w:r w:rsidRPr="006040CD">
        <w:rPr>
          <w:rFonts w:ascii="Arial" w:hAnsi="Arial" w:cs="Arial"/>
          <w:bCs/>
          <w:sz w:val="20"/>
          <w:szCs w:val="20"/>
        </w:rPr>
        <w:t xml:space="preserve">Zieke kinderen moeten </w:t>
      </w:r>
      <w:r w:rsidRPr="006040CD">
        <w:rPr>
          <w:rFonts w:ascii="Arial" w:hAnsi="Arial" w:cs="Arial"/>
          <w:b/>
          <w:bCs/>
          <w:sz w:val="20"/>
          <w:szCs w:val="20"/>
        </w:rPr>
        <w:t>thuisblijven</w:t>
      </w:r>
      <w:r w:rsidR="00677905" w:rsidRPr="006040CD">
        <w:rPr>
          <w:rFonts w:ascii="Arial" w:hAnsi="Arial" w:cs="Arial"/>
          <w:bCs/>
          <w:sz w:val="20"/>
          <w:szCs w:val="20"/>
        </w:rPr>
        <w:t>.</w:t>
      </w:r>
    </w:p>
    <w:p w14:paraId="17A6AF74" w14:textId="77777777" w:rsidR="00677905" w:rsidRPr="006040CD" w:rsidRDefault="00284968" w:rsidP="006040CD">
      <w:pPr>
        <w:pStyle w:val="paragraph"/>
        <w:numPr>
          <w:ilvl w:val="0"/>
          <w:numId w:val="16"/>
        </w:numPr>
        <w:spacing w:line="240" w:lineRule="exact"/>
        <w:textAlignment w:val="baseline"/>
        <w:rPr>
          <w:rStyle w:val="normaltextrun1"/>
          <w:rFonts w:ascii="Arial" w:hAnsi="Arial" w:cs="Arial"/>
          <w:bCs/>
          <w:sz w:val="20"/>
          <w:szCs w:val="20"/>
        </w:rPr>
      </w:pPr>
      <w:r w:rsidRPr="000B141B">
        <w:rPr>
          <w:rStyle w:val="normaltextrun1"/>
          <w:rFonts w:ascii="Arial" w:hAnsi="Arial" w:cs="Arial"/>
          <w:b/>
          <w:sz w:val="20"/>
          <w:szCs w:val="20"/>
        </w:rPr>
        <w:t>Wordt je kind ziek op school?</w:t>
      </w:r>
      <w:r w:rsidRPr="006040CD">
        <w:rPr>
          <w:rStyle w:val="normaltextrun1"/>
          <w:rFonts w:ascii="Arial" w:hAnsi="Arial" w:cs="Arial"/>
          <w:sz w:val="20"/>
          <w:szCs w:val="20"/>
        </w:rPr>
        <w:t xml:space="preserve"> Dan zetten we het in een apart lokaal. We vragen je dan om je kind af te halen. Neem daarna telefonisch contact op met de huisarts.</w:t>
      </w:r>
      <w:r w:rsidR="006040CD" w:rsidRPr="006040CD">
        <w:rPr>
          <w:rFonts w:ascii="Calibri" w:hAnsi="Calibri" w:cs="Calibri"/>
          <w:sz w:val="22"/>
          <w:szCs w:val="22"/>
        </w:rPr>
        <w:t xml:space="preserve"> </w:t>
      </w:r>
      <w:r w:rsidR="006040CD" w:rsidRPr="006040CD">
        <w:rPr>
          <w:rStyle w:val="normaltextrun1"/>
          <w:rFonts w:ascii="Arial" w:hAnsi="Arial" w:cs="Arial"/>
          <w:sz w:val="20"/>
          <w:szCs w:val="20"/>
        </w:rPr>
        <w:t>Die zal beslissen of je kind moet getest worden.</w:t>
      </w:r>
    </w:p>
    <w:p w14:paraId="70A5BCEB" w14:textId="77777777" w:rsidR="006040CD" w:rsidRPr="006040CD" w:rsidRDefault="006040CD" w:rsidP="006040CD">
      <w:pPr>
        <w:pStyle w:val="paragraph"/>
        <w:numPr>
          <w:ilvl w:val="0"/>
          <w:numId w:val="16"/>
        </w:numPr>
        <w:spacing w:line="240" w:lineRule="exact"/>
        <w:rPr>
          <w:rFonts w:ascii="Arial" w:eastAsiaTheme="minorEastAsia" w:hAnsi="Arial" w:cs="Arial"/>
          <w:color w:val="000000" w:themeColor="text1"/>
          <w:sz w:val="20"/>
          <w:szCs w:val="20"/>
        </w:rPr>
      </w:pPr>
      <w:r w:rsidRPr="003A224E">
        <w:rPr>
          <w:rFonts w:ascii="Arial" w:eastAsia="Calibri" w:hAnsi="Arial" w:cs="Arial"/>
          <w:b/>
          <w:color w:val="000000" w:themeColor="text1"/>
          <w:sz w:val="20"/>
          <w:szCs w:val="20"/>
        </w:rPr>
        <w:t>Behoort je kind tot de risicogroep</w:t>
      </w:r>
      <w:r w:rsidRPr="006040CD">
        <w:rPr>
          <w:rFonts w:ascii="Arial" w:eastAsia="Calibri" w:hAnsi="Arial" w:cs="Arial"/>
          <w:color w:val="000000" w:themeColor="text1"/>
          <w:sz w:val="20"/>
          <w:szCs w:val="20"/>
        </w:rPr>
        <w:t xml:space="preserve"> bijvoorbeeld door een afgezwakte immuniteit? Dan beslist de behandelende dokter of je kind de lessen op school kan volgen </w:t>
      </w:r>
      <w:r w:rsidRPr="006040CD">
        <w:rPr>
          <w:rFonts w:ascii="Arial" w:eastAsia="Calibri" w:hAnsi="Arial" w:cs="Arial"/>
          <w:sz w:val="20"/>
          <w:szCs w:val="20"/>
        </w:rPr>
        <w:t>of verder thuis blijft leren.</w:t>
      </w:r>
    </w:p>
    <w:p w14:paraId="214D8406" w14:textId="77777777" w:rsidR="006040CD" w:rsidRPr="006040CD" w:rsidRDefault="006040CD" w:rsidP="006040CD">
      <w:pPr>
        <w:pStyle w:val="paragraph"/>
        <w:numPr>
          <w:ilvl w:val="0"/>
          <w:numId w:val="16"/>
        </w:numPr>
        <w:spacing w:line="240" w:lineRule="exact"/>
        <w:textAlignment w:val="baseline"/>
        <w:rPr>
          <w:rFonts w:ascii="Arial" w:eastAsiaTheme="minorEastAsia" w:hAnsi="Arial" w:cs="Arial"/>
          <w:color w:val="000000" w:themeColor="text1"/>
          <w:sz w:val="20"/>
          <w:szCs w:val="20"/>
        </w:rPr>
      </w:pPr>
      <w:r w:rsidRPr="003A224E">
        <w:rPr>
          <w:rFonts w:ascii="Arial" w:eastAsia="Calibri" w:hAnsi="Arial" w:cs="Arial"/>
          <w:b/>
          <w:color w:val="000000" w:themeColor="text1"/>
          <w:sz w:val="20"/>
          <w:szCs w:val="20"/>
        </w:rPr>
        <w:t>Behoort iemand van je gezin tot de risicogroep</w:t>
      </w:r>
      <w:r w:rsidRPr="006040CD">
        <w:rPr>
          <w:rFonts w:ascii="Arial" w:eastAsia="Calibri" w:hAnsi="Arial" w:cs="Arial"/>
          <w:color w:val="000000" w:themeColor="text1"/>
          <w:sz w:val="20"/>
          <w:szCs w:val="20"/>
        </w:rPr>
        <w:t xml:space="preserve"> bijvoorbeeld door een afgezwakte immuniteit? Dan mag je kind de lessen op school volgen. Tenzij </w:t>
      </w:r>
      <w:r w:rsidR="000B141B">
        <w:rPr>
          <w:rFonts w:ascii="Arial" w:eastAsia="Calibri" w:hAnsi="Arial" w:cs="Arial"/>
          <w:color w:val="000000" w:themeColor="text1"/>
          <w:sz w:val="20"/>
          <w:szCs w:val="20"/>
        </w:rPr>
        <w:t>de</w:t>
      </w:r>
      <w:r w:rsidRPr="006040CD">
        <w:rPr>
          <w:rFonts w:ascii="Arial" w:eastAsia="Calibri" w:hAnsi="Arial" w:cs="Arial"/>
          <w:color w:val="000000" w:themeColor="text1"/>
          <w:sz w:val="20"/>
          <w:szCs w:val="20"/>
        </w:rPr>
        <w:t xml:space="preserve"> arts anders oordeelt.</w:t>
      </w:r>
    </w:p>
    <w:p w14:paraId="35CEAF60" w14:textId="77777777" w:rsidR="00677905" w:rsidRPr="006040CD" w:rsidRDefault="00317E8A" w:rsidP="006040CD">
      <w:pPr>
        <w:pStyle w:val="paragraph"/>
        <w:numPr>
          <w:ilvl w:val="0"/>
          <w:numId w:val="16"/>
        </w:numPr>
        <w:spacing w:line="240" w:lineRule="exact"/>
        <w:textAlignment w:val="baseline"/>
        <w:rPr>
          <w:rFonts w:ascii="Arial" w:hAnsi="Arial" w:cs="Arial"/>
          <w:bCs/>
          <w:sz w:val="20"/>
          <w:szCs w:val="20"/>
        </w:rPr>
      </w:pPr>
      <w:r w:rsidRPr="006040CD">
        <w:rPr>
          <w:rFonts w:ascii="Arial" w:eastAsia="Calibri" w:hAnsi="Arial" w:cs="Arial"/>
          <w:sz w:val="20"/>
          <w:szCs w:val="20"/>
        </w:rPr>
        <w:t xml:space="preserve">Is iemand van je gezin mogelijk besmet met corona of </w:t>
      </w:r>
      <w:r w:rsidRPr="000B141B">
        <w:rPr>
          <w:rFonts w:ascii="Arial" w:eastAsia="Calibri" w:hAnsi="Arial" w:cs="Arial"/>
          <w:b/>
          <w:sz w:val="20"/>
          <w:szCs w:val="20"/>
        </w:rPr>
        <w:t>heeft iemand van je gezin corona?</w:t>
      </w:r>
      <w:r w:rsidRPr="006040CD">
        <w:rPr>
          <w:rFonts w:ascii="Arial" w:eastAsia="Calibri" w:hAnsi="Arial" w:cs="Arial"/>
          <w:sz w:val="20"/>
          <w:szCs w:val="20"/>
        </w:rPr>
        <w:t xml:space="preserve"> </w:t>
      </w:r>
      <w:r w:rsidRPr="000B141B">
        <w:rPr>
          <w:rFonts w:ascii="Arial" w:eastAsia="Calibri" w:hAnsi="Arial" w:cs="Arial"/>
          <w:b/>
          <w:sz w:val="20"/>
          <w:szCs w:val="20"/>
        </w:rPr>
        <w:t>Dan moet je kind 14 dagen thuisblijven.</w:t>
      </w:r>
    </w:p>
    <w:p w14:paraId="552ABD81" w14:textId="77777777" w:rsidR="00532B7E" w:rsidRDefault="00532B7E" w:rsidP="00445B4F">
      <w:pPr>
        <w:pStyle w:val="paragraph"/>
        <w:spacing w:line="280" w:lineRule="exact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63B4F094" w14:textId="77777777" w:rsidR="00A52897" w:rsidRDefault="00D4183F" w:rsidP="00445B4F">
      <w:pPr>
        <w:pStyle w:val="paragraph"/>
        <w:spacing w:line="280" w:lineRule="exact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Organisatie n</w:t>
      </w:r>
      <w:r w:rsidR="00A52897">
        <w:rPr>
          <w:rFonts w:ascii="Arial" w:hAnsi="Arial" w:cs="Arial"/>
          <w:b/>
          <w:bCs/>
          <w:sz w:val="20"/>
          <w:szCs w:val="20"/>
        </w:rPr>
        <w:t xml:space="preserve">oodopvang </w:t>
      </w:r>
    </w:p>
    <w:p w14:paraId="2F7E3B21" w14:textId="77777777" w:rsidR="007D7896" w:rsidRDefault="00FA62AA" w:rsidP="00445B4F">
      <w:pPr>
        <w:pStyle w:val="paragraph"/>
        <w:spacing w:line="280" w:lineRule="exact"/>
        <w:textAlignment w:val="baseline"/>
        <w:rPr>
          <w:rFonts w:ascii="Arial" w:hAnsi="Arial" w:cs="Arial"/>
          <w:bCs/>
          <w:sz w:val="20"/>
          <w:szCs w:val="20"/>
        </w:rPr>
      </w:pPr>
      <w:r w:rsidRPr="00FA62AA">
        <w:rPr>
          <w:rFonts w:ascii="Arial" w:hAnsi="Arial" w:cs="Arial"/>
          <w:bCs/>
          <w:sz w:val="20"/>
          <w:szCs w:val="20"/>
        </w:rPr>
        <w:t xml:space="preserve">De </w:t>
      </w:r>
      <w:r>
        <w:rPr>
          <w:rFonts w:ascii="Arial" w:hAnsi="Arial" w:cs="Arial"/>
          <w:bCs/>
          <w:sz w:val="20"/>
          <w:szCs w:val="20"/>
        </w:rPr>
        <w:t xml:space="preserve">scholen organiseren in </w:t>
      </w:r>
      <w:r w:rsidRPr="00793296">
        <w:rPr>
          <w:rFonts w:ascii="Arial" w:hAnsi="Arial" w:cs="Arial"/>
          <w:b/>
          <w:bCs/>
          <w:sz w:val="20"/>
          <w:szCs w:val="20"/>
        </w:rPr>
        <w:t>samenwerking met het lokaal bestuur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793296">
        <w:rPr>
          <w:rFonts w:ascii="Arial" w:hAnsi="Arial" w:cs="Arial"/>
          <w:b/>
          <w:bCs/>
          <w:sz w:val="20"/>
          <w:szCs w:val="20"/>
        </w:rPr>
        <w:t xml:space="preserve">en de </w:t>
      </w:r>
      <w:proofErr w:type="spellStart"/>
      <w:r w:rsidRPr="00793296">
        <w:rPr>
          <w:rFonts w:ascii="Arial" w:hAnsi="Arial" w:cs="Arial"/>
          <w:b/>
          <w:bCs/>
          <w:sz w:val="20"/>
          <w:szCs w:val="20"/>
        </w:rPr>
        <w:t>IBO’s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noodopvang. </w:t>
      </w:r>
    </w:p>
    <w:p w14:paraId="18AF20E8" w14:textId="77777777" w:rsidR="00A52897" w:rsidRDefault="00FA62AA" w:rsidP="00445B4F">
      <w:pPr>
        <w:pStyle w:val="paragraph"/>
        <w:spacing w:line="280" w:lineRule="exact"/>
        <w:textAlignment w:val="baseline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Deze noodopvang is enkel bedoeld voor ouders die </w:t>
      </w:r>
      <w:r w:rsidRPr="00E23325">
        <w:rPr>
          <w:rFonts w:ascii="Arial" w:hAnsi="Arial" w:cs="Arial"/>
          <w:b/>
          <w:bCs/>
          <w:sz w:val="20"/>
          <w:szCs w:val="20"/>
        </w:rPr>
        <w:t>geen veilig opvangalternatief hebben</w:t>
      </w:r>
      <w:r>
        <w:rPr>
          <w:rFonts w:ascii="Arial" w:hAnsi="Arial" w:cs="Arial"/>
          <w:bCs/>
          <w:sz w:val="20"/>
          <w:szCs w:val="20"/>
        </w:rPr>
        <w:t xml:space="preserve">. </w:t>
      </w:r>
    </w:p>
    <w:p w14:paraId="118E1570" w14:textId="77777777" w:rsidR="00FA62AA" w:rsidRPr="00FA62AA" w:rsidRDefault="00C635CC" w:rsidP="00445B4F">
      <w:pPr>
        <w:pStyle w:val="paragraph"/>
        <w:spacing w:line="280" w:lineRule="exact"/>
        <w:textAlignment w:val="baseline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</w:t>
      </w:r>
      <w:r w:rsidR="00FA62AA">
        <w:rPr>
          <w:rFonts w:ascii="Arial" w:hAnsi="Arial" w:cs="Arial"/>
          <w:bCs/>
          <w:sz w:val="20"/>
          <w:szCs w:val="20"/>
        </w:rPr>
        <w:t xml:space="preserve">eer praktische informatie, bv. over hoe u kunt inschrijven voor de noodopvang, ontvangt u begin volgende week. </w:t>
      </w:r>
    </w:p>
    <w:p w14:paraId="12D92329" w14:textId="77777777" w:rsidR="00FA62AA" w:rsidRDefault="00FA62AA" w:rsidP="00445B4F">
      <w:pPr>
        <w:pStyle w:val="paragraph"/>
        <w:spacing w:line="280" w:lineRule="exact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2F269B96" w14:textId="77777777" w:rsidR="00733B79" w:rsidRPr="00733B79" w:rsidRDefault="00733B79" w:rsidP="00445B4F">
      <w:pPr>
        <w:pStyle w:val="paragraph"/>
        <w:spacing w:line="280" w:lineRule="exact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733B79">
        <w:rPr>
          <w:rFonts w:ascii="Arial" w:hAnsi="Arial" w:cs="Arial"/>
          <w:b/>
          <w:bCs/>
          <w:sz w:val="20"/>
          <w:szCs w:val="20"/>
        </w:rPr>
        <w:t>Praktische afspraken</w:t>
      </w:r>
    </w:p>
    <w:p w14:paraId="772B8C1A" w14:textId="77777777" w:rsidR="00733B79" w:rsidRDefault="00733B79" w:rsidP="00733B79">
      <w:pPr>
        <w:pStyle w:val="paragraph"/>
        <w:numPr>
          <w:ilvl w:val="0"/>
          <w:numId w:val="14"/>
        </w:numPr>
        <w:spacing w:line="280" w:lineRule="exact"/>
        <w:textAlignment w:val="baseline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Er worden </w:t>
      </w:r>
      <w:r w:rsidRPr="00A52897">
        <w:rPr>
          <w:rFonts w:ascii="Arial" w:hAnsi="Arial" w:cs="Arial"/>
          <w:b/>
          <w:bCs/>
          <w:sz w:val="20"/>
          <w:szCs w:val="20"/>
        </w:rPr>
        <w:t>geen warme maaltijden</w:t>
      </w:r>
      <w:r>
        <w:rPr>
          <w:rFonts w:ascii="Arial" w:hAnsi="Arial" w:cs="Arial"/>
          <w:bCs/>
          <w:sz w:val="20"/>
          <w:szCs w:val="20"/>
        </w:rPr>
        <w:t xml:space="preserve"> voorzien</w:t>
      </w:r>
      <w:r w:rsidR="005618E2">
        <w:rPr>
          <w:rFonts w:ascii="Arial" w:hAnsi="Arial" w:cs="Arial"/>
          <w:bCs/>
          <w:sz w:val="20"/>
          <w:szCs w:val="20"/>
        </w:rPr>
        <w:t xml:space="preserve"> op school</w:t>
      </w:r>
      <w:r>
        <w:rPr>
          <w:rFonts w:ascii="Arial" w:hAnsi="Arial" w:cs="Arial"/>
          <w:bCs/>
          <w:sz w:val="20"/>
          <w:szCs w:val="20"/>
        </w:rPr>
        <w:t>. Leerlingen die een volledige dag naar school komen</w:t>
      </w:r>
      <w:r w:rsidR="00FA62AA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brengen zelf hun boterhammen mee.</w:t>
      </w:r>
    </w:p>
    <w:p w14:paraId="5CAAADA4" w14:textId="77777777" w:rsidR="00A52897" w:rsidRPr="00A52897" w:rsidRDefault="00733B79" w:rsidP="00A52897">
      <w:pPr>
        <w:pStyle w:val="paragraph"/>
        <w:numPr>
          <w:ilvl w:val="0"/>
          <w:numId w:val="14"/>
        </w:numPr>
        <w:spacing w:line="280" w:lineRule="exact"/>
        <w:textAlignment w:val="baseline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Alle leerlingen die tijdens de middag</w:t>
      </w:r>
      <w:r w:rsidR="005618E2">
        <w:rPr>
          <w:rFonts w:ascii="Arial" w:hAnsi="Arial" w:cs="Arial"/>
          <w:bCs/>
          <w:sz w:val="20"/>
          <w:szCs w:val="20"/>
        </w:rPr>
        <w:t>pauze</w:t>
      </w:r>
      <w:r>
        <w:rPr>
          <w:rFonts w:ascii="Arial" w:hAnsi="Arial" w:cs="Arial"/>
          <w:bCs/>
          <w:sz w:val="20"/>
          <w:szCs w:val="20"/>
        </w:rPr>
        <w:t xml:space="preserve"> op school aanwezig zijn</w:t>
      </w:r>
      <w:r w:rsidR="00FA62AA">
        <w:rPr>
          <w:rFonts w:ascii="Arial" w:hAnsi="Arial" w:cs="Arial"/>
          <w:bCs/>
          <w:sz w:val="20"/>
          <w:szCs w:val="20"/>
        </w:rPr>
        <w:t>,</w:t>
      </w:r>
      <w:r w:rsidR="005618E2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betalen het gebruikelijke </w:t>
      </w:r>
      <w:proofErr w:type="spellStart"/>
      <w:r w:rsidRPr="00A52897">
        <w:rPr>
          <w:rFonts w:ascii="Arial" w:hAnsi="Arial" w:cs="Arial"/>
          <w:b/>
          <w:bCs/>
          <w:sz w:val="20"/>
          <w:szCs w:val="20"/>
        </w:rPr>
        <w:t>REM-geld</w:t>
      </w:r>
      <w:proofErr w:type="spellEnd"/>
      <w:r>
        <w:rPr>
          <w:rFonts w:ascii="Arial" w:hAnsi="Arial" w:cs="Arial"/>
          <w:bCs/>
          <w:sz w:val="20"/>
          <w:szCs w:val="20"/>
        </w:rPr>
        <w:t>.</w:t>
      </w:r>
      <w:r w:rsidR="00A52897">
        <w:rPr>
          <w:rFonts w:ascii="Arial" w:hAnsi="Arial" w:cs="Arial"/>
          <w:bCs/>
          <w:sz w:val="20"/>
          <w:szCs w:val="20"/>
        </w:rPr>
        <w:t xml:space="preserve"> </w:t>
      </w:r>
    </w:p>
    <w:p w14:paraId="1AD45182" w14:textId="77777777" w:rsidR="00733B79" w:rsidRDefault="00733B79" w:rsidP="00733B79">
      <w:pPr>
        <w:pStyle w:val="paragraph"/>
        <w:numPr>
          <w:ilvl w:val="0"/>
          <w:numId w:val="14"/>
        </w:numPr>
        <w:spacing w:line="280" w:lineRule="exact"/>
        <w:textAlignment w:val="baseline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Er gelden </w:t>
      </w:r>
      <w:r w:rsidRPr="00A52897">
        <w:rPr>
          <w:rFonts w:ascii="Arial" w:hAnsi="Arial" w:cs="Arial"/>
          <w:b/>
          <w:bCs/>
          <w:sz w:val="20"/>
          <w:szCs w:val="20"/>
        </w:rPr>
        <w:t>vaste aankomst</w:t>
      </w:r>
      <w:r w:rsidR="00FA62AA">
        <w:rPr>
          <w:rFonts w:ascii="Arial" w:hAnsi="Arial" w:cs="Arial"/>
          <w:b/>
          <w:bCs/>
          <w:sz w:val="20"/>
          <w:szCs w:val="20"/>
        </w:rPr>
        <w:t>-</w:t>
      </w:r>
      <w:r w:rsidRPr="00A52897">
        <w:rPr>
          <w:rFonts w:ascii="Arial" w:hAnsi="Arial" w:cs="Arial"/>
          <w:b/>
          <w:bCs/>
          <w:sz w:val="20"/>
          <w:szCs w:val="20"/>
        </w:rPr>
        <w:t xml:space="preserve"> en vertrekmomenten</w:t>
      </w:r>
      <w:r>
        <w:rPr>
          <w:rFonts w:ascii="Arial" w:hAnsi="Arial" w:cs="Arial"/>
          <w:bCs/>
          <w:sz w:val="20"/>
          <w:szCs w:val="20"/>
        </w:rPr>
        <w:t xml:space="preserve"> die verschillen per school en per klas. Meer info vindt u terug in de brief van de school.</w:t>
      </w:r>
      <w:r w:rsidR="00A52897">
        <w:rPr>
          <w:rFonts w:ascii="Arial" w:hAnsi="Arial" w:cs="Arial"/>
          <w:bCs/>
          <w:sz w:val="20"/>
          <w:szCs w:val="20"/>
        </w:rPr>
        <w:t xml:space="preserve"> Als uw kind naar de opvang komt</w:t>
      </w:r>
      <w:r w:rsidR="00FA62AA">
        <w:rPr>
          <w:rFonts w:ascii="Arial" w:hAnsi="Arial" w:cs="Arial"/>
          <w:bCs/>
          <w:sz w:val="20"/>
          <w:szCs w:val="20"/>
        </w:rPr>
        <w:t>,</w:t>
      </w:r>
      <w:r w:rsidR="00A52897">
        <w:rPr>
          <w:rFonts w:ascii="Arial" w:hAnsi="Arial" w:cs="Arial"/>
          <w:bCs/>
          <w:sz w:val="20"/>
          <w:szCs w:val="20"/>
        </w:rPr>
        <w:t xml:space="preserve"> zal dit ook per halve dag gebeuren en niet meer op flexibele uren zoals dit tot op heden gebeurt.</w:t>
      </w:r>
    </w:p>
    <w:p w14:paraId="5E47B567" w14:textId="77777777" w:rsidR="00244E41" w:rsidRPr="00BF3C52" w:rsidRDefault="00C7441F" w:rsidP="00733B79">
      <w:pPr>
        <w:pStyle w:val="paragraph"/>
        <w:numPr>
          <w:ilvl w:val="0"/>
          <w:numId w:val="14"/>
        </w:numPr>
        <w:spacing w:line="280" w:lineRule="exact"/>
        <w:textAlignment w:val="baseline"/>
        <w:rPr>
          <w:rFonts w:ascii="Arial" w:hAnsi="Arial" w:cs="Arial"/>
          <w:bCs/>
          <w:sz w:val="20"/>
          <w:szCs w:val="20"/>
        </w:rPr>
      </w:pPr>
      <w:r w:rsidRPr="00BF3C52">
        <w:rPr>
          <w:rFonts w:ascii="Arial" w:hAnsi="Arial" w:cs="Arial"/>
          <w:bCs/>
          <w:sz w:val="20"/>
          <w:szCs w:val="20"/>
        </w:rPr>
        <w:t>B</w:t>
      </w:r>
      <w:r w:rsidR="00D15B26" w:rsidRPr="00BF3C52">
        <w:rPr>
          <w:rFonts w:ascii="Arial" w:hAnsi="Arial" w:cs="Arial"/>
          <w:bCs/>
          <w:sz w:val="20"/>
          <w:szCs w:val="20"/>
        </w:rPr>
        <w:t>reng</w:t>
      </w:r>
      <w:r w:rsidR="00244E41" w:rsidRPr="00BF3C52">
        <w:rPr>
          <w:rFonts w:ascii="Arial" w:hAnsi="Arial" w:cs="Arial"/>
          <w:bCs/>
          <w:sz w:val="20"/>
          <w:szCs w:val="20"/>
        </w:rPr>
        <w:t xml:space="preserve"> uw kind(eren) </w:t>
      </w:r>
      <w:r w:rsidR="00D15B26" w:rsidRPr="00BF3C52">
        <w:rPr>
          <w:rFonts w:ascii="Arial" w:hAnsi="Arial" w:cs="Arial"/>
          <w:bCs/>
          <w:sz w:val="20"/>
          <w:szCs w:val="20"/>
        </w:rPr>
        <w:t xml:space="preserve">zoveel mogelijk alleen naar school en </w:t>
      </w:r>
      <w:r w:rsidRPr="00BF3C52">
        <w:rPr>
          <w:rFonts w:ascii="Arial" w:hAnsi="Arial" w:cs="Arial"/>
          <w:bCs/>
          <w:sz w:val="20"/>
          <w:szCs w:val="20"/>
        </w:rPr>
        <w:t xml:space="preserve">probeer ervoor te zorgen dat dit zoveel mogelijk door </w:t>
      </w:r>
      <w:r w:rsidRPr="00BF3C52">
        <w:rPr>
          <w:rFonts w:ascii="Arial" w:hAnsi="Arial" w:cs="Arial"/>
          <w:b/>
          <w:bCs/>
          <w:sz w:val="20"/>
          <w:szCs w:val="20"/>
        </w:rPr>
        <w:t>dezelfde persoon</w:t>
      </w:r>
      <w:r w:rsidRPr="00BF3C52">
        <w:rPr>
          <w:rFonts w:ascii="Arial" w:hAnsi="Arial" w:cs="Arial"/>
          <w:bCs/>
          <w:sz w:val="20"/>
          <w:szCs w:val="20"/>
        </w:rPr>
        <w:t xml:space="preserve"> gebeurt</w:t>
      </w:r>
      <w:r w:rsidR="00244E41" w:rsidRPr="00BF3C52">
        <w:rPr>
          <w:rFonts w:ascii="Arial" w:hAnsi="Arial" w:cs="Arial"/>
          <w:bCs/>
          <w:sz w:val="20"/>
          <w:szCs w:val="20"/>
        </w:rPr>
        <w:t>. We raden aan om een mondmasker te dragen als u u</w:t>
      </w:r>
      <w:r w:rsidRPr="00BF3C52">
        <w:rPr>
          <w:rFonts w:ascii="Arial" w:hAnsi="Arial" w:cs="Arial"/>
          <w:bCs/>
          <w:sz w:val="20"/>
          <w:szCs w:val="20"/>
        </w:rPr>
        <w:t>w kind(eren) van en naar school brengt.</w:t>
      </w:r>
    </w:p>
    <w:p w14:paraId="00070DB5" w14:textId="77777777" w:rsidR="0063429C" w:rsidRPr="0063429C" w:rsidRDefault="00733B79" w:rsidP="0063429C">
      <w:pPr>
        <w:pStyle w:val="paragraph"/>
        <w:numPr>
          <w:ilvl w:val="0"/>
          <w:numId w:val="14"/>
        </w:numPr>
        <w:spacing w:line="280" w:lineRule="exact"/>
        <w:textAlignment w:val="baseline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Er zijn </w:t>
      </w:r>
      <w:r w:rsidRPr="00A52897">
        <w:rPr>
          <w:rFonts w:ascii="Arial" w:hAnsi="Arial" w:cs="Arial"/>
          <w:b/>
          <w:bCs/>
          <w:sz w:val="20"/>
          <w:szCs w:val="20"/>
        </w:rPr>
        <w:t xml:space="preserve">geen bezoekers </w:t>
      </w:r>
      <w:r w:rsidR="005618E2">
        <w:rPr>
          <w:rFonts w:ascii="Arial" w:hAnsi="Arial" w:cs="Arial"/>
          <w:b/>
          <w:bCs/>
          <w:sz w:val="20"/>
          <w:szCs w:val="20"/>
        </w:rPr>
        <w:t>en</w:t>
      </w:r>
      <w:r w:rsidRPr="00A52897">
        <w:rPr>
          <w:rFonts w:ascii="Arial" w:hAnsi="Arial" w:cs="Arial"/>
          <w:b/>
          <w:bCs/>
          <w:sz w:val="20"/>
          <w:szCs w:val="20"/>
        </w:rPr>
        <w:t xml:space="preserve"> ouder</w:t>
      </w:r>
      <w:r w:rsidR="00D4183F">
        <w:rPr>
          <w:rFonts w:ascii="Arial" w:hAnsi="Arial" w:cs="Arial"/>
          <w:b/>
          <w:bCs/>
          <w:sz w:val="20"/>
          <w:szCs w:val="20"/>
        </w:rPr>
        <w:t>s</w:t>
      </w:r>
      <w:r w:rsidRPr="00A52897">
        <w:rPr>
          <w:rFonts w:ascii="Arial" w:hAnsi="Arial" w:cs="Arial"/>
          <w:b/>
          <w:bCs/>
          <w:sz w:val="20"/>
          <w:szCs w:val="20"/>
        </w:rPr>
        <w:t xml:space="preserve"> op school toegelaten</w:t>
      </w:r>
      <w:r>
        <w:rPr>
          <w:rFonts w:ascii="Arial" w:hAnsi="Arial" w:cs="Arial"/>
          <w:bCs/>
          <w:sz w:val="20"/>
          <w:szCs w:val="20"/>
        </w:rPr>
        <w:t>.</w:t>
      </w:r>
    </w:p>
    <w:p w14:paraId="29A591B3" w14:textId="77777777" w:rsidR="00733B79" w:rsidRDefault="00733B79" w:rsidP="00733B79">
      <w:pPr>
        <w:pStyle w:val="paragraph"/>
        <w:numPr>
          <w:ilvl w:val="0"/>
          <w:numId w:val="14"/>
        </w:numPr>
        <w:spacing w:line="280" w:lineRule="exact"/>
        <w:textAlignment w:val="baseline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De </w:t>
      </w:r>
      <w:r w:rsidRPr="00A52897">
        <w:rPr>
          <w:rFonts w:ascii="Arial" w:hAnsi="Arial" w:cs="Arial"/>
          <w:b/>
          <w:bCs/>
          <w:sz w:val="20"/>
          <w:szCs w:val="20"/>
        </w:rPr>
        <w:t>facultatieve verlofdagen</w:t>
      </w:r>
      <w:r>
        <w:rPr>
          <w:rFonts w:ascii="Arial" w:hAnsi="Arial" w:cs="Arial"/>
          <w:bCs/>
          <w:sz w:val="20"/>
          <w:szCs w:val="20"/>
        </w:rPr>
        <w:t xml:space="preserve"> die dit schooljaar nog gepland stonden zijn </w:t>
      </w:r>
      <w:r w:rsidRPr="00A52897">
        <w:rPr>
          <w:rFonts w:ascii="Arial" w:hAnsi="Arial" w:cs="Arial"/>
          <w:b/>
          <w:bCs/>
          <w:sz w:val="20"/>
          <w:szCs w:val="20"/>
        </w:rPr>
        <w:t>geannuleerd</w:t>
      </w:r>
      <w:r>
        <w:rPr>
          <w:rFonts w:ascii="Arial" w:hAnsi="Arial" w:cs="Arial"/>
          <w:bCs/>
          <w:sz w:val="20"/>
          <w:szCs w:val="20"/>
        </w:rPr>
        <w:t xml:space="preserve">. </w:t>
      </w:r>
      <w:r w:rsidR="00A52897">
        <w:rPr>
          <w:rFonts w:ascii="Arial" w:hAnsi="Arial" w:cs="Arial"/>
          <w:bCs/>
          <w:sz w:val="20"/>
          <w:szCs w:val="20"/>
        </w:rPr>
        <w:t xml:space="preserve">Op deze manier willen we de resterende onderwijstijd die er dit schooljaar nog rest maximaal benutten. </w:t>
      </w:r>
      <w:r>
        <w:rPr>
          <w:rFonts w:ascii="Arial" w:hAnsi="Arial" w:cs="Arial"/>
          <w:bCs/>
          <w:sz w:val="20"/>
          <w:szCs w:val="20"/>
        </w:rPr>
        <w:t xml:space="preserve">Concreet betekent dit dat de school open is en uw kind hetzij les krijgt op school of thuis les krijgt via </w:t>
      </w:r>
      <w:proofErr w:type="spellStart"/>
      <w:r>
        <w:rPr>
          <w:rFonts w:ascii="Arial" w:hAnsi="Arial" w:cs="Arial"/>
          <w:bCs/>
          <w:sz w:val="20"/>
          <w:szCs w:val="20"/>
        </w:rPr>
        <w:t>preteaching</w:t>
      </w:r>
      <w:proofErr w:type="spellEnd"/>
      <w:r>
        <w:rPr>
          <w:rFonts w:ascii="Arial" w:hAnsi="Arial" w:cs="Arial"/>
          <w:bCs/>
          <w:sz w:val="20"/>
          <w:szCs w:val="20"/>
        </w:rPr>
        <w:t>.</w:t>
      </w:r>
    </w:p>
    <w:p w14:paraId="4FD35BAA" w14:textId="77777777" w:rsidR="00A52897" w:rsidRDefault="00A52897" w:rsidP="00733B79">
      <w:pPr>
        <w:pStyle w:val="paragraph"/>
        <w:numPr>
          <w:ilvl w:val="0"/>
          <w:numId w:val="14"/>
        </w:numPr>
        <w:spacing w:line="280" w:lineRule="exact"/>
        <w:textAlignment w:val="baseline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Alle geplande </w:t>
      </w:r>
      <w:r w:rsidRPr="00A52897">
        <w:rPr>
          <w:rFonts w:ascii="Arial" w:hAnsi="Arial" w:cs="Arial"/>
          <w:b/>
          <w:bCs/>
          <w:sz w:val="20"/>
          <w:szCs w:val="20"/>
        </w:rPr>
        <w:t>uitstappen en schoolfeesten zijn geannuleerd</w:t>
      </w:r>
      <w:r w:rsidR="005618E2">
        <w:rPr>
          <w:rFonts w:ascii="Arial" w:hAnsi="Arial" w:cs="Arial"/>
          <w:b/>
          <w:bCs/>
          <w:sz w:val="20"/>
          <w:szCs w:val="20"/>
        </w:rPr>
        <w:t xml:space="preserve"> </w:t>
      </w:r>
      <w:r w:rsidR="005618E2" w:rsidRPr="005618E2">
        <w:rPr>
          <w:rFonts w:ascii="Arial" w:hAnsi="Arial" w:cs="Arial"/>
          <w:bCs/>
          <w:sz w:val="20"/>
          <w:szCs w:val="20"/>
        </w:rPr>
        <w:t>tot het einde van het schooljaar</w:t>
      </w:r>
      <w:r>
        <w:rPr>
          <w:rFonts w:ascii="Arial" w:hAnsi="Arial" w:cs="Arial"/>
          <w:bCs/>
          <w:sz w:val="20"/>
          <w:szCs w:val="20"/>
        </w:rPr>
        <w:t>.</w:t>
      </w:r>
    </w:p>
    <w:p w14:paraId="7A7075DA" w14:textId="77777777" w:rsidR="0063429C" w:rsidRPr="00677905" w:rsidRDefault="005618E2" w:rsidP="00677905">
      <w:pPr>
        <w:pStyle w:val="paragraph"/>
        <w:numPr>
          <w:ilvl w:val="0"/>
          <w:numId w:val="14"/>
        </w:numPr>
        <w:spacing w:line="280" w:lineRule="exact"/>
        <w:textAlignment w:val="baseline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Het </w:t>
      </w:r>
      <w:r w:rsidRPr="0063429C">
        <w:rPr>
          <w:rFonts w:ascii="Arial" w:hAnsi="Arial" w:cs="Arial"/>
          <w:b/>
          <w:bCs/>
          <w:sz w:val="20"/>
          <w:szCs w:val="20"/>
        </w:rPr>
        <w:t xml:space="preserve">schooljaar </w:t>
      </w:r>
      <w:r w:rsidR="0063429C">
        <w:rPr>
          <w:rFonts w:ascii="Arial" w:hAnsi="Arial" w:cs="Arial"/>
          <w:b/>
          <w:bCs/>
          <w:sz w:val="20"/>
          <w:szCs w:val="20"/>
        </w:rPr>
        <w:t>eindigt</w:t>
      </w:r>
      <w:r w:rsidRPr="0063429C">
        <w:rPr>
          <w:rFonts w:ascii="Arial" w:hAnsi="Arial" w:cs="Arial"/>
          <w:b/>
          <w:bCs/>
          <w:sz w:val="20"/>
          <w:szCs w:val="20"/>
        </w:rPr>
        <w:t xml:space="preserve"> op 30 juni 2020</w:t>
      </w:r>
      <w:r>
        <w:rPr>
          <w:rFonts w:ascii="Arial" w:hAnsi="Arial" w:cs="Arial"/>
          <w:bCs/>
          <w:sz w:val="20"/>
          <w:szCs w:val="20"/>
        </w:rPr>
        <w:t>.</w:t>
      </w:r>
    </w:p>
    <w:p w14:paraId="47661804" w14:textId="77777777" w:rsidR="00A52897" w:rsidRDefault="00A52897" w:rsidP="00A52897">
      <w:pPr>
        <w:pStyle w:val="paragraph"/>
        <w:spacing w:line="280" w:lineRule="exact"/>
        <w:textAlignment w:val="baseline"/>
        <w:rPr>
          <w:rFonts w:ascii="Arial" w:hAnsi="Arial" w:cs="Arial"/>
          <w:bCs/>
          <w:sz w:val="20"/>
          <w:szCs w:val="20"/>
        </w:rPr>
      </w:pPr>
    </w:p>
    <w:p w14:paraId="32B439FB" w14:textId="77777777" w:rsidR="00A52897" w:rsidRPr="00835E0D" w:rsidRDefault="00A52897" w:rsidP="00A52897">
      <w:pPr>
        <w:pStyle w:val="paragraph"/>
        <w:spacing w:line="280" w:lineRule="exact"/>
        <w:textAlignment w:val="baseline"/>
        <w:rPr>
          <w:rFonts w:ascii="Arial" w:hAnsi="Arial" w:cs="Arial"/>
          <w:b/>
          <w:sz w:val="20"/>
          <w:szCs w:val="20"/>
          <w:lang w:val="nl-NL"/>
        </w:rPr>
      </w:pPr>
      <w:r w:rsidRPr="00835E0D">
        <w:rPr>
          <w:rStyle w:val="normaltextrun1"/>
          <w:rFonts w:ascii="Arial" w:hAnsi="Arial" w:cs="Arial"/>
          <w:b/>
          <w:bCs/>
          <w:sz w:val="20"/>
          <w:szCs w:val="20"/>
        </w:rPr>
        <w:t>Meer informatie?</w:t>
      </w:r>
      <w:r w:rsidRPr="00835E0D">
        <w:rPr>
          <w:rStyle w:val="normaltextrun1"/>
          <w:rFonts w:ascii="Arial" w:hAnsi="Arial" w:cs="Arial"/>
          <w:b/>
          <w:sz w:val="20"/>
          <w:szCs w:val="20"/>
          <w:lang w:val="nl-NL"/>
        </w:rPr>
        <w:t>   </w:t>
      </w:r>
      <w:r w:rsidRPr="00835E0D">
        <w:rPr>
          <w:rStyle w:val="eop"/>
          <w:rFonts w:ascii="Arial" w:hAnsi="Arial" w:cs="Arial"/>
          <w:b/>
          <w:sz w:val="20"/>
          <w:szCs w:val="20"/>
          <w:lang w:val="nl-NL"/>
        </w:rPr>
        <w:t> </w:t>
      </w:r>
    </w:p>
    <w:p w14:paraId="47211492" w14:textId="77777777" w:rsidR="006040CD" w:rsidRDefault="00FA62AA" w:rsidP="006040CD">
      <w:pPr>
        <w:pStyle w:val="paragraph"/>
        <w:numPr>
          <w:ilvl w:val="0"/>
          <w:numId w:val="11"/>
        </w:numPr>
        <w:tabs>
          <w:tab w:val="clear" w:pos="720"/>
          <w:tab w:val="num" w:pos="360"/>
        </w:tabs>
        <w:spacing w:line="280" w:lineRule="exact"/>
        <w:ind w:left="360"/>
        <w:textAlignment w:val="baseline"/>
        <w:rPr>
          <w:rStyle w:val="normaltextrun1"/>
          <w:rFonts w:ascii="Arial" w:hAnsi="Arial" w:cs="Arial"/>
          <w:sz w:val="20"/>
          <w:szCs w:val="20"/>
          <w:lang w:val="nl-NL"/>
        </w:rPr>
      </w:pPr>
      <w:r>
        <w:rPr>
          <w:rStyle w:val="normaltextrun1"/>
          <w:rFonts w:ascii="Arial" w:hAnsi="Arial" w:cs="Arial"/>
          <w:sz w:val="20"/>
          <w:szCs w:val="20"/>
        </w:rPr>
        <w:t>O</w:t>
      </w:r>
      <w:r w:rsidR="00A52897" w:rsidRPr="00835E0D">
        <w:rPr>
          <w:rStyle w:val="normaltextrun1"/>
          <w:rFonts w:ascii="Arial" w:hAnsi="Arial" w:cs="Arial"/>
          <w:sz w:val="20"/>
          <w:szCs w:val="20"/>
        </w:rPr>
        <w:t>ver de heropstart van scholen</w:t>
      </w:r>
      <w:r>
        <w:rPr>
          <w:rStyle w:val="normaltextrun1"/>
          <w:rFonts w:ascii="Arial" w:hAnsi="Arial" w:cs="Arial"/>
          <w:sz w:val="20"/>
          <w:szCs w:val="20"/>
        </w:rPr>
        <w:t xml:space="preserve">: </w:t>
      </w:r>
      <w:r w:rsidR="00A52897" w:rsidRPr="00835E0D">
        <w:rPr>
          <w:rStyle w:val="normaltextrun1"/>
          <w:rFonts w:ascii="Arial" w:hAnsi="Arial" w:cs="Arial"/>
          <w:sz w:val="20"/>
          <w:szCs w:val="20"/>
        </w:rPr>
        <w:t xml:space="preserve"> </w:t>
      </w:r>
    </w:p>
    <w:p w14:paraId="5B1EFC54" w14:textId="77777777" w:rsidR="00A52897" w:rsidRPr="006040CD" w:rsidRDefault="006B45A2" w:rsidP="006040CD">
      <w:pPr>
        <w:pStyle w:val="paragraph"/>
        <w:spacing w:line="280" w:lineRule="exact"/>
        <w:ind w:left="360"/>
        <w:textAlignment w:val="baseline"/>
        <w:rPr>
          <w:rStyle w:val="normaltextrun1"/>
          <w:rFonts w:ascii="Arial" w:hAnsi="Arial" w:cs="Arial"/>
          <w:sz w:val="20"/>
          <w:szCs w:val="20"/>
          <w:lang w:val="nl-NL"/>
        </w:rPr>
      </w:pPr>
      <w:hyperlink r:id="rId9" w:history="1">
        <w:r w:rsidR="00A52897" w:rsidRPr="006040CD">
          <w:rPr>
            <w:rStyle w:val="Hyperlink"/>
            <w:rFonts w:ascii="Arial" w:hAnsi="Arial" w:cs="Arial"/>
            <w:sz w:val="20"/>
            <w:szCs w:val="20"/>
          </w:rPr>
          <w:t>https://onderwijs.vlaanderen.be/nl/heropstart-lessen-op-school-informatie-voor-ouders</w:t>
        </w:r>
      </w:hyperlink>
    </w:p>
    <w:p w14:paraId="4EC313CE" w14:textId="77777777" w:rsidR="00A52897" w:rsidRPr="00835E0D" w:rsidRDefault="00A52897" w:rsidP="00A52897">
      <w:pPr>
        <w:pStyle w:val="paragraph"/>
        <w:numPr>
          <w:ilvl w:val="0"/>
          <w:numId w:val="11"/>
        </w:numPr>
        <w:tabs>
          <w:tab w:val="clear" w:pos="720"/>
          <w:tab w:val="num" w:pos="360"/>
        </w:tabs>
        <w:spacing w:line="280" w:lineRule="exact"/>
        <w:ind w:left="360"/>
        <w:textAlignment w:val="baseline"/>
        <w:rPr>
          <w:rFonts w:ascii="Arial" w:hAnsi="Arial" w:cs="Arial"/>
          <w:sz w:val="20"/>
          <w:szCs w:val="20"/>
          <w:lang w:val="nl-NL"/>
        </w:rPr>
      </w:pPr>
      <w:r w:rsidRPr="00835E0D">
        <w:rPr>
          <w:rStyle w:val="normaltextrun1"/>
          <w:rFonts w:ascii="Arial" w:hAnsi="Arial" w:cs="Arial"/>
          <w:sz w:val="20"/>
          <w:szCs w:val="20"/>
        </w:rPr>
        <w:t xml:space="preserve">Algemene info en </w:t>
      </w:r>
      <w:proofErr w:type="spellStart"/>
      <w:r w:rsidRPr="00835E0D">
        <w:rPr>
          <w:rStyle w:val="spellingerror"/>
          <w:rFonts w:ascii="Arial" w:hAnsi="Arial" w:cs="Arial"/>
          <w:sz w:val="20"/>
          <w:szCs w:val="20"/>
        </w:rPr>
        <w:t>veelgestelde</w:t>
      </w:r>
      <w:proofErr w:type="spellEnd"/>
      <w:r w:rsidRPr="00835E0D">
        <w:rPr>
          <w:rStyle w:val="normaltextrun1"/>
          <w:rFonts w:ascii="Arial" w:hAnsi="Arial" w:cs="Arial"/>
          <w:sz w:val="20"/>
          <w:szCs w:val="20"/>
        </w:rPr>
        <w:t xml:space="preserve"> vragen: </w:t>
      </w:r>
      <w:hyperlink r:id="rId10" w:tgtFrame="_blank" w:history="1">
        <w:r w:rsidRPr="00835E0D">
          <w:rPr>
            <w:rStyle w:val="normaltextrun1"/>
            <w:rFonts w:ascii="Arial" w:hAnsi="Arial" w:cs="Arial"/>
            <w:color w:val="0563C1"/>
            <w:sz w:val="20"/>
            <w:szCs w:val="20"/>
            <w:u w:val="single"/>
          </w:rPr>
          <w:t>www.info-coronavirus.be</w:t>
        </w:r>
      </w:hyperlink>
    </w:p>
    <w:p w14:paraId="2CDBB841" w14:textId="77777777" w:rsidR="00A52897" w:rsidRDefault="00A52897" w:rsidP="00A52897">
      <w:pPr>
        <w:pStyle w:val="paragraph"/>
        <w:spacing w:line="280" w:lineRule="exact"/>
        <w:textAlignment w:val="baseline"/>
        <w:rPr>
          <w:rFonts w:ascii="Arial" w:hAnsi="Arial" w:cs="Arial"/>
          <w:bCs/>
          <w:sz w:val="20"/>
          <w:szCs w:val="20"/>
        </w:rPr>
      </w:pPr>
    </w:p>
    <w:p w14:paraId="0438571B" w14:textId="77777777" w:rsidR="00A52897" w:rsidRPr="00193AB5" w:rsidRDefault="00A52897" w:rsidP="00A52897">
      <w:pPr>
        <w:spacing w:line="260" w:lineRule="atLeast"/>
        <w:rPr>
          <w:rFonts w:ascii="Arial" w:hAnsi="Arial" w:cs="Arial"/>
          <w:sz w:val="20"/>
          <w:szCs w:val="20"/>
        </w:rPr>
      </w:pPr>
      <w:r w:rsidRPr="00193AB5">
        <w:rPr>
          <w:rFonts w:ascii="Arial" w:hAnsi="Arial" w:cs="Arial"/>
          <w:sz w:val="20"/>
          <w:szCs w:val="20"/>
        </w:rPr>
        <w:t>Hoogachtend</w:t>
      </w:r>
    </w:p>
    <w:p w14:paraId="007250D9" w14:textId="77777777" w:rsidR="0012246B" w:rsidRPr="006040CD" w:rsidRDefault="00A52897" w:rsidP="006040CD">
      <w:pPr>
        <w:spacing w:line="260" w:lineRule="atLeast"/>
        <w:rPr>
          <w:rFonts w:ascii="Arial" w:hAnsi="Arial" w:cs="Arial"/>
          <w:sz w:val="20"/>
          <w:szCs w:val="20"/>
        </w:rPr>
      </w:pPr>
      <w:r w:rsidRPr="00193AB5">
        <w:rPr>
          <w:rFonts w:ascii="Arial" w:hAnsi="Arial" w:cs="Arial"/>
          <w:sz w:val="20"/>
          <w:szCs w:val="20"/>
        </w:rPr>
        <w:t>Namens het college van burgemeester en schepenen</w:t>
      </w:r>
      <w:r w:rsidR="00364E69" w:rsidRPr="000A6003">
        <w:rPr>
          <w:rFonts w:cs="Arial"/>
          <w:noProof/>
          <w:lang w:eastAsia="nl-BE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717B78B" wp14:editId="33E9067F">
                <wp:simplePos x="0" y="0"/>
                <wp:positionH relativeFrom="column">
                  <wp:posOffset>0</wp:posOffset>
                </wp:positionH>
                <wp:positionV relativeFrom="paragraph">
                  <wp:posOffset>170180</wp:posOffset>
                </wp:positionV>
                <wp:extent cx="6163945" cy="739140"/>
                <wp:effectExtent l="0" t="0" r="8255" b="3810"/>
                <wp:wrapTopAndBottom/>
                <wp:docPr id="3" name="Groe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3945" cy="739140"/>
                          <a:chOff x="1104" y="3507"/>
                          <a:chExt cx="9707" cy="1164"/>
                        </a:xfrm>
                      </wpg:grpSpPr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 flipV="1">
                            <a:off x="1104" y="3764"/>
                            <a:ext cx="3118" cy="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4" descr="2014handtekening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23" y="3507"/>
                            <a:ext cx="3288" cy="1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F6627D" id="Groep 3" o:spid="_x0000_s1026" style="position:absolute;margin-left:0;margin-top:13.4pt;width:485.35pt;height:58.2pt;z-index:251666432" coordorigin="1104,3507" coordsize="9707,1164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104;top:3764;width:3118;height:691;flip:x 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">
                  <v:imagedata r:id="rId13" o:title=""/>
                </v:shape>
                <v:shape id="Picture 4" o:spid="_x0000_s1028" type="#_x0000_t75" alt="2014handtekeningP" style="position:absolute;left:7523;top:3507;width:3288;height:1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">
                  <v:imagedata r:id="rId14" o:title="2014handtekeningP"/>
                </v:shape>
                <w10:wrap type="topAndBottom"/>
              </v:group>
            </w:pict>
          </mc:Fallback>
        </mc:AlternateContent>
      </w:r>
    </w:p>
    <w:p w14:paraId="3C94447D" w14:textId="77777777" w:rsidR="00A52897" w:rsidRPr="000A6003" w:rsidRDefault="00A52897" w:rsidP="00A52897">
      <w:pPr>
        <w:pStyle w:val="bodytext"/>
        <w:tabs>
          <w:tab w:val="clear" w:pos="6237"/>
          <w:tab w:val="left" w:pos="3119"/>
          <w:tab w:val="left" w:pos="6804"/>
        </w:tabs>
        <w:spacing w:line="260" w:lineRule="atLeast"/>
        <w:rPr>
          <w:rFonts w:cs="Arial"/>
        </w:rPr>
      </w:pPr>
      <w:r w:rsidRPr="000A6003">
        <w:rPr>
          <w:rFonts w:cs="Arial"/>
        </w:rPr>
        <w:t>Wouter Van der Vurst</w:t>
      </w:r>
      <w:r w:rsidRPr="000A6003">
        <w:rPr>
          <w:rFonts w:cs="Arial"/>
        </w:rPr>
        <w:tab/>
      </w:r>
      <w:r w:rsidR="00DF779F">
        <w:rPr>
          <w:rFonts w:cs="Arial"/>
        </w:rPr>
        <w:t xml:space="preserve">             Directeur</w:t>
      </w:r>
      <w:r w:rsidRPr="000A6003">
        <w:rPr>
          <w:rFonts w:cs="Arial"/>
        </w:rPr>
        <w:tab/>
      </w:r>
      <w:r w:rsidR="00364E69">
        <w:rPr>
          <w:rFonts w:cs="Arial"/>
        </w:rPr>
        <w:tab/>
      </w:r>
      <w:r w:rsidRPr="000A6003">
        <w:rPr>
          <w:rFonts w:cs="Arial"/>
        </w:rPr>
        <w:t>Piet Buyse</w:t>
      </w:r>
    </w:p>
    <w:p w14:paraId="1F1436F8" w14:textId="77777777" w:rsidR="00A52897" w:rsidRPr="00677905" w:rsidRDefault="00A52897" w:rsidP="00677905">
      <w:pPr>
        <w:pStyle w:val="bodytext"/>
        <w:tabs>
          <w:tab w:val="clear" w:pos="6237"/>
          <w:tab w:val="left" w:pos="3119"/>
          <w:tab w:val="left" w:pos="6804"/>
        </w:tabs>
        <w:spacing w:line="260" w:lineRule="atLeast"/>
        <w:rPr>
          <w:rFonts w:cs="Arial"/>
        </w:rPr>
      </w:pPr>
      <w:r w:rsidRPr="000A6003">
        <w:rPr>
          <w:rFonts w:cs="Arial"/>
        </w:rPr>
        <w:t xml:space="preserve">algemeen directeur                         </w:t>
      </w:r>
      <w:r>
        <w:rPr>
          <w:rFonts w:cs="Arial"/>
        </w:rPr>
        <w:t xml:space="preserve">             </w:t>
      </w:r>
      <w:r w:rsidR="00DF779F">
        <w:rPr>
          <w:rFonts w:cs="Arial"/>
        </w:rPr>
        <w:t>Danny Verneirt</w:t>
      </w:r>
      <w:r>
        <w:rPr>
          <w:rFonts w:cs="Arial"/>
        </w:rPr>
        <w:tab/>
      </w:r>
      <w:r w:rsidR="00364E69">
        <w:rPr>
          <w:rFonts w:cs="Arial"/>
        </w:rPr>
        <w:tab/>
      </w:r>
      <w:r w:rsidRPr="000A6003">
        <w:rPr>
          <w:rFonts w:cs="Arial"/>
        </w:rPr>
        <w:t>burgemeester</w:t>
      </w:r>
    </w:p>
    <w:sectPr w:rsidR="00A52897" w:rsidRPr="00677905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835F04" w14:textId="77777777" w:rsidR="006B45A2" w:rsidRDefault="006B45A2" w:rsidP="008B283B">
      <w:pPr>
        <w:spacing w:after="0" w:line="240" w:lineRule="auto"/>
      </w:pPr>
      <w:r>
        <w:separator/>
      </w:r>
    </w:p>
  </w:endnote>
  <w:endnote w:type="continuationSeparator" w:id="0">
    <w:p w14:paraId="088CCF82" w14:textId="77777777" w:rsidR="006B45A2" w:rsidRDefault="006B45A2" w:rsidP="008B2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C6D83" w14:textId="77777777" w:rsidR="008B283B" w:rsidRDefault="008B283B" w:rsidP="008B283B">
    <w:pPr>
      <w:pStyle w:val="Normaalweb"/>
      <w:shd w:val="clear" w:color="auto" w:fill="FFFFFF"/>
      <w:spacing w:before="0" w:beforeAutospacing="0" w:after="0" w:afterAutospacing="0"/>
      <w:rPr>
        <w:rFonts w:ascii="Arial" w:hAnsi="Arial" w:cs="Arial"/>
        <w:color w:val="333333"/>
        <w:sz w:val="18"/>
        <w:szCs w:val="18"/>
      </w:rPr>
    </w:pPr>
    <w:r>
      <w:rPr>
        <w:rFonts w:ascii="Arial" w:hAnsi="Arial" w:cs="Arial"/>
        <w:color w:val="333333"/>
        <w:sz w:val="18"/>
        <w:szCs w:val="18"/>
      </w:rPr>
      <w:t>Lokaal bestuur Dendermonde • Administratief Centrum</w:t>
    </w:r>
  </w:p>
  <w:p w14:paraId="4561F569" w14:textId="77777777" w:rsidR="008B283B" w:rsidRDefault="008B283B" w:rsidP="008B283B">
    <w:pPr>
      <w:pStyle w:val="Normaalweb"/>
      <w:shd w:val="clear" w:color="auto" w:fill="FFFFFF"/>
      <w:spacing w:before="0" w:beforeAutospacing="0" w:after="0" w:afterAutospacing="0"/>
      <w:rPr>
        <w:rFonts w:ascii="Arial" w:hAnsi="Arial" w:cs="Arial"/>
        <w:color w:val="333333"/>
        <w:sz w:val="18"/>
        <w:szCs w:val="18"/>
      </w:rPr>
    </w:pPr>
    <w:r>
      <w:rPr>
        <w:rFonts w:ascii="Arial" w:hAnsi="Arial" w:cs="Arial"/>
        <w:color w:val="333333"/>
        <w:sz w:val="18"/>
        <w:szCs w:val="18"/>
      </w:rPr>
      <w:t xml:space="preserve">Franz </w:t>
    </w:r>
    <w:proofErr w:type="spellStart"/>
    <w:r>
      <w:rPr>
        <w:rFonts w:ascii="Arial" w:hAnsi="Arial" w:cs="Arial"/>
        <w:color w:val="333333"/>
        <w:sz w:val="18"/>
        <w:szCs w:val="18"/>
      </w:rPr>
      <w:t>Courtensstraat</w:t>
    </w:r>
    <w:proofErr w:type="spellEnd"/>
    <w:r>
      <w:rPr>
        <w:rFonts w:ascii="Arial" w:hAnsi="Arial" w:cs="Arial"/>
        <w:color w:val="333333"/>
        <w:sz w:val="18"/>
        <w:szCs w:val="18"/>
      </w:rPr>
      <w:t xml:space="preserve"> 11 • 9200 Dendermonde</w:t>
    </w:r>
  </w:p>
  <w:p w14:paraId="5A10872C" w14:textId="77777777" w:rsidR="008B283B" w:rsidRPr="008B283B" w:rsidRDefault="008B283B" w:rsidP="008B283B">
    <w:pPr>
      <w:pStyle w:val="Normaalweb"/>
      <w:shd w:val="clear" w:color="auto" w:fill="FFFFFF"/>
      <w:spacing w:before="0" w:beforeAutospacing="0" w:after="0" w:afterAutospacing="0"/>
      <w:rPr>
        <w:rFonts w:ascii="Arial" w:hAnsi="Arial" w:cs="Arial"/>
        <w:color w:val="333333"/>
        <w:sz w:val="18"/>
        <w:szCs w:val="18"/>
      </w:rPr>
    </w:pPr>
    <w:r>
      <w:rPr>
        <w:rFonts w:ascii="Arial" w:hAnsi="Arial" w:cs="Arial"/>
        <w:color w:val="333333"/>
        <w:sz w:val="18"/>
        <w:szCs w:val="18"/>
      </w:rPr>
      <w:t>052-52 9200 • </w:t>
    </w:r>
    <w:hyperlink r:id="rId1" w:history="1">
      <w:r>
        <w:rPr>
          <w:rStyle w:val="Hyperlink"/>
          <w:rFonts w:ascii="Arial" w:hAnsi="Arial" w:cs="Arial"/>
          <w:sz w:val="18"/>
          <w:szCs w:val="18"/>
          <w:bdr w:val="none" w:sz="0" w:space="0" w:color="auto" w:frame="1"/>
        </w:rPr>
        <w:t>stadsbestuur@dendermonde.be</w:t>
      </w:r>
    </w:hyperlink>
    <w:r>
      <w:rPr>
        <w:rFonts w:ascii="Arial" w:hAnsi="Arial" w:cs="Arial"/>
        <w:color w:val="333333"/>
        <w:sz w:val="18"/>
        <w:szCs w:val="18"/>
      </w:rPr>
      <w:t> • </w:t>
    </w:r>
    <w:hyperlink r:id="rId2" w:history="1">
      <w:r>
        <w:rPr>
          <w:rStyle w:val="Hyperlink"/>
          <w:rFonts w:ascii="Arial" w:hAnsi="Arial" w:cs="Arial"/>
          <w:sz w:val="18"/>
          <w:szCs w:val="18"/>
          <w:bdr w:val="none" w:sz="0" w:space="0" w:color="auto" w:frame="1"/>
        </w:rPr>
        <w:t>www.dendermonde.be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D1C467" w14:textId="77777777" w:rsidR="006B45A2" w:rsidRDefault="006B45A2" w:rsidP="008B283B">
      <w:pPr>
        <w:spacing w:after="0" w:line="240" w:lineRule="auto"/>
      </w:pPr>
      <w:r>
        <w:separator/>
      </w:r>
    </w:p>
  </w:footnote>
  <w:footnote w:type="continuationSeparator" w:id="0">
    <w:p w14:paraId="5C3BF0F4" w14:textId="77777777" w:rsidR="006B45A2" w:rsidRDefault="006B45A2" w:rsidP="008B28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9751D"/>
    <w:multiLevelType w:val="hybridMultilevel"/>
    <w:tmpl w:val="A8DB896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8F2C8F"/>
    <w:multiLevelType w:val="hybridMultilevel"/>
    <w:tmpl w:val="FF80749E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CE9F6B"/>
    <w:multiLevelType w:val="hybridMultilevel"/>
    <w:tmpl w:val="BA374AD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43428FA"/>
    <w:multiLevelType w:val="hybridMultilevel"/>
    <w:tmpl w:val="9236BCDA"/>
    <w:lvl w:ilvl="0" w:tplc="53C04222">
      <w:start w:val="1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39409A"/>
    <w:multiLevelType w:val="multilevel"/>
    <w:tmpl w:val="0F521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BA091E"/>
    <w:multiLevelType w:val="multilevel"/>
    <w:tmpl w:val="77EAA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ED5A94"/>
    <w:multiLevelType w:val="hybridMultilevel"/>
    <w:tmpl w:val="8508183C"/>
    <w:lvl w:ilvl="0" w:tplc="913643D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E157D1"/>
    <w:multiLevelType w:val="hybridMultilevel"/>
    <w:tmpl w:val="4CFCD57A"/>
    <w:lvl w:ilvl="0" w:tplc="0813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8" w15:restartNumberingAfterBreak="0">
    <w:nsid w:val="3513528A"/>
    <w:multiLevelType w:val="hybridMultilevel"/>
    <w:tmpl w:val="74C05C2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C95AFD"/>
    <w:multiLevelType w:val="hybridMultilevel"/>
    <w:tmpl w:val="50BA5CAE"/>
    <w:lvl w:ilvl="0" w:tplc="3474B806">
      <w:start w:val="8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5EC97DF"/>
    <w:multiLevelType w:val="hybridMultilevel"/>
    <w:tmpl w:val="B2C0D51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49A20FEB"/>
    <w:multiLevelType w:val="hybridMultilevel"/>
    <w:tmpl w:val="B3F6882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E20A4F"/>
    <w:multiLevelType w:val="hybridMultilevel"/>
    <w:tmpl w:val="4162C35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6D3A71"/>
    <w:multiLevelType w:val="multilevel"/>
    <w:tmpl w:val="5AA4C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3F80D59"/>
    <w:multiLevelType w:val="hybridMultilevel"/>
    <w:tmpl w:val="29BC7418"/>
    <w:lvl w:ilvl="0" w:tplc="089EED0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FD76E2"/>
    <w:multiLevelType w:val="hybridMultilevel"/>
    <w:tmpl w:val="F760AFD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F066B73"/>
    <w:multiLevelType w:val="hybridMultilevel"/>
    <w:tmpl w:val="E0605278"/>
    <w:lvl w:ilvl="0" w:tplc="C1DE10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11"/>
  </w:num>
  <w:num w:numId="5">
    <w:abstractNumId w:val="8"/>
  </w:num>
  <w:num w:numId="6">
    <w:abstractNumId w:val="14"/>
  </w:num>
  <w:num w:numId="7">
    <w:abstractNumId w:val="12"/>
  </w:num>
  <w:num w:numId="8">
    <w:abstractNumId w:val="6"/>
  </w:num>
  <w:num w:numId="9">
    <w:abstractNumId w:val="4"/>
  </w:num>
  <w:num w:numId="10">
    <w:abstractNumId w:val="3"/>
  </w:num>
  <w:num w:numId="11">
    <w:abstractNumId w:val="13"/>
  </w:num>
  <w:num w:numId="12">
    <w:abstractNumId w:val="5"/>
  </w:num>
  <w:num w:numId="13">
    <w:abstractNumId w:val="7"/>
  </w:num>
  <w:num w:numId="14">
    <w:abstractNumId w:val="9"/>
  </w:num>
  <w:num w:numId="15">
    <w:abstractNumId w:val="15"/>
  </w:num>
  <w:num w:numId="16">
    <w:abstractNumId w:val="1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346"/>
    <w:rsid w:val="000A28A5"/>
    <w:rsid w:val="000B141B"/>
    <w:rsid w:val="000C794A"/>
    <w:rsid w:val="0012246B"/>
    <w:rsid w:val="00123720"/>
    <w:rsid w:val="00143AAE"/>
    <w:rsid w:val="00150585"/>
    <w:rsid w:val="001578F0"/>
    <w:rsid w:val="00190964"/>
    <w:rsid w:val="00193AB5"/>
    <w:rsid w:val="001E36C6"/>
    <w:rsid w:val="00244E41"/>
    <w:rsid w:val="00247C90"/>
    <w:rsid w:val="002523D2"/>
    <w:rsid w:val="002642D1"/>
    <w:rsid w:val="00284968"/>
    <w:rsid w:val="002F3346"/>
    <w:rsid w:val="0031307A"/>
    <w:rsid w:val="00317E8A"/>
    <w:rsid w:val="00364E69"/>
    <w:rsid w:val="003A224E"/>
    <w:rsid w:val="003B00D4"/>
    <w:rsid w:val="003B100E"/>
    <w:rsid w:val="00445B4F"/>
    <w:rsid w:val="00532B7E"/>
    <w:rsid w:val="005618E2"/>
    <w:rsid w:val="006040CD"/>
    <w:rsid w:val="0063429C"/>
    <w:rsid w:val="00636968"/>
    <w:rsid w:val="00663D71"/>
    <w:rsid w:val="00677905"/>
    <w:rsid w:val="006B45A2"/>
    <w:rsid w:val="006B780B"/>
    <w:rsid w:val="006C09F3"/>
    <w:rsid w:val="00733B79"/>
    <w:rsid w:val="0076200C"/>
    <w:rsid w:val="007823D2"/>
    <w:rsid w:val="00793296"/>
    <w:rsid w:val="007A4B3F"/>
    <w:rsid w:val="007B127B"/>
    <w:rsid w:val="007C0699"/>
    <w:rsid w:val="007C33B8"/>
    <w:rsid w:val="007D7896"/>
    <w:rsid w:val="007E6F6A"/>
    <w:rsid w:val="00835E0D"/>
    <w:rsid w:val="008B283B"/>
    <w:rsid w:val="00902714"/>
    <w:rsid w:val="00914163"/>
    <w:rsid w:val="009B267C"/>
    <w:rsid w:val="009D12F4"/>
    <w:rsid w:val="00A343B7"/>
    <w:rsid w:val="00A52897"/>
    <w:rsid w:val="00A83BEC"/>
    <w:rsid w:val="00AF15C2"/>
    <w:rsid w:val="00B1449C"/>
    <w:rsid w:val="00B160A4"/>
    <w:rsid w:val="00B4076F"/>
    <w:rsid w:val="00B5081E"/>
    <w:rsid w:val="00BA415A"/>
    <w:rsid w:val="00BB2457"/>
    <w:rsid w:val="00BB452B"/>
    <w:rsid w:val="00BC0EA7"/>
    <w:rsid w:val="00BF3C52"/>
    <w:rsid w:val="00C11A06"/>
    <w:rsid w:val="00C20E46"/>
    <w:rsid w:val="00C6048D"/>
    <w:rsid w:val="00C635CC"/>
    <w:rsid w:val="00C7441F"/>
    <w:rsid w:val="00CA08C9"/>
    <w:rsid w:val="00CD7842"/>
    <w:rsid w:val="00D15B26"/>
    <w:rsid w:val="00D2154A"/>
    <w:rsid w:val="00D26580"/>
    <w:rsid w:val="00D4183F"/>
    <w:rsid w:val="00D42171"/>
    <w:rsid w:val="00DF779F"/>
    <w:rsid w:val="00E23325"/>
    <w:rsid w:val="00E91E15"/>
    <w:rsid w:val="00EF5E0B"/>
    <w:rsid w:val="00F91221"/>
    <w:rsid w:val="00FA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D73A6"/>
  <w15:chartTrackingRefBased/>
  <w15:docId w15:val="{51300553-8DD4-4D11-88C2-95F4A4F46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2F33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8B2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B283B"/>
  </w:style>
  <w:style w:type="paragraph" w:styleId="Voettekst">
    <w:name w:val="footer"/>
    <w:basedOn w:val="Standaard"/>
    <w:link w:val="VoettekstChar"/>
    <w:uiPriority w:val="99"/>
    <w:unhideWhenUsed/>
    <w:rsid w:val="008B2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B283B"/>
  </w:style>
  <w:style w:type="paragraph" w:styleId="Normaalweb">
    <w:name w:val="Normal (Web)"/>
    <w:basedOn w:val="Standaard"/>
    <w:uiPriority w:val="99"/>
    <w:unhideWhenUsed/>
    <w:rsid w:val="008B2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unhideWhenUsed/>
    <w:rsid w:val="008B283B"/>
    <w:rPr>
      <w:color w:val="0000FF"/>
      <w:u w:val="single"/>
    </w:rPr>
  </w:style>
  <w:style w:type="paragraph" w:customStyle="1" w:styleId="bodytext">
    <w:name w:val="bodytext"/>
    <w:basedOn w:val="Standaard"/>
    <w:rsid w:val="008B283B"/>
    <w:pPr>
      <w:tabs>
        <w:tab w:val="left" w:pos="6237"/>
      </w:tabs>
      <w:spacing w:after="0" w:line="280" w:lineRule="exact"/>
    </w:pPr>
    <w:rPr>
      <w:rFonts w:ascii="Arial" w:eastAsia="Times New Roman" w:hAnsi="Arial" w:cs="Times New Roman"/>
      <w:sz w:val="20"/>
      <w:szCs w:val="20"/>
      <w:lang w:val="nl-NL" w:eastAsia="nl-NL"/>
    </w:rPr>
  </w:style>
  <w:style w:type="character" w:styleId="Zwaar">
    <w:name w:val="Strong"/>
    <w:basedOn w:val="Standaardalinea-lettertype"/>
    <w:uiPriority w:val="22"/>
    <w:qFormat/>
    <w:rsid w:val="00C6048D"/>
    <w:rPr>
      <w:b/>
      <w:bCs/>
    </w:rPr>
  </w:style>
  <w:style w:type="paragraph" w:styleId="Lijstalinea">
    <w:name w:val="List Paragraph"/>
    <w:basedOn w:val="Standaard"/>
    <w:uiPriority w:val="34"/>
    <w:qFormat/>
    <w:rsid w:val="00C6048D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nl-BE"/>
    </w:rPr>
  </w:style>
  <w:style w:type="paragraph" w:customStyle="1" w:styleId="adres">
    <w:name w:val="adres"/>
    <w:basedOn w:val="Standaard"/>
    <w:rsid w:val="00C6048D"/>
    <w:pPr>
      <w:tabs>
        <w:tab w:val="left" w:pos="6237"/>
      </w:tabs>
      <w:spacing w:after="0" w:line="280" w:lineRule="exact"/>
      <w:ind w:right="4054"/>
    </w:pPr>
    <w:rPr>
      <w:rFonts w:ascii="Arial" w:eastAsia="Times New Roman" w:hAnsi="Arial" w:cs="Times New Roman"/>
      <w:sz w:val="20"/>
      <w:szCs w:val="20"/>
      <w:lang w:val="nl-NL" w:eastAsia="nl-NL"/>
    </w:rPr>
  </w:style>
  <w:style w:type="paragraph" w:customStyle="1" w:styleId="paragraph">
    <w:name w:val="paragraph"/>
    <w:basedOn w:val="Standaard"/>
    <w:rsid w:val="00BB4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normaltextrun1">
    <w:name w:val="normaltextrun1"/>
    <w:basedOn w:val="Standaardalinea-lettertype"/>
    <w:rsid w:val="00BB452B"/>
  </w:style>
  <w:style w:type="character" w:customStyle="1" w:styleId="eop">
    <w:name w:val="eop"/>
    <w:basedOn w:val="Standaardalinea-lettertype"/>
    <w:rsid w:val="00BB452B"/>
  </w:style>
  <w:style w:type="character" w:customStyle="1" w:styleId="spellingerror">
    <w:name w:val="spellingerror"/>
    <w:basedOn w:val="Standaardalinea-lettertype"/>
    <w:rsid w:val="00BB452B"/>
  </w:style>
  <w:style w:type="paragraph" w:customStyle="1" w:styleId="kenmerk1">
    <w:name w:val="kenmerk1"/>
    <w:basedOn w:val="Standaard"/>
    <w:next w:val="kenmerk2"/>
    <w:rsid w:val="00835E0D"/>
    <w:pPr>
      <w:tabs>
        <w:tab w:val="left" w:pos="2381"/>
        <w:tab w:val="left" w:pos="7144"/>
      </w:tabs>
      <w:spacing w:after="0" w:line="280" w:lineRule="exact"/>
    </w:pPr>
    <w:rPr>
      <w:rFonts w:ascii="Arial" w:eastAsia="Times New Roman" w:hAnsi="Arial" w:cs="Times New Roman"/>
      <w:sz w:val="16"/>
      <w:szCs w:val="20"/>
      <w:lang w:val="nl-NL" w:eastAsia="nl-NL"/>
    </w:rPr>
  </w:style>
  <w:style w:type="paragraph" w:customStyle="1" w:styleId="kenmerk2">
    <w:name w:val="kenmerk2"/>
    <w:basedOn w:val="Standaard"/>
    <w:next w:val="Standaard"/>
    <w:rsid w:val="00835E0D"/>
    <w:pPr>
      <w:tabs>
        <w:tab w:val="left" w:pos="2381"/>
        <w:tab w:val="left" w:pos="7144"/>
      </w:tabs>
      <w:spacing w:after="0" w:line="280" w:lineRule="exact"/>
    </w:pPr>
    <w:rPr>
      <w:rFonts w:ascii="Arial" w:eastAsia="Times New Roman" w:hAnsi="Arial" w:cs="Times New Roman"/>
      <w:sz w:val="2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nfo-coronavirus.b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nderwijs.vlaanderen.be/nl/heropstart-lessen-op-school-informatie-voor-ouders" TargetMode="External"/><Relationship Id="rId14" Type="http://schemas.openxmlformats.org/officeDocument/2006/relationships/image" Target="media/image5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ndermonde.be/" TargetMode="External"/><Relationship Id="rId1" Type="http://schemas.openxmlformats.org/officeDocument/2006/relationships/hyperlink" Target="mailto:stadsbestuur@dendermonde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757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Verbeeck Paulien</dc:creator>
  <cp:keywords/>
  <dc:description/>
  <cp:lastModifiedBy>Kenny Gribbe</cp:lastModifiedBy>
  <cp:revision>2</cp:revision>
  <dcterms:created xsi:type="dcterms:W3CDTF">2020-05-08T15:08:00Z</dcterms:created>
  <dcterms:modified xsi:type="dcterms:W3CDTF">2020-05-08T15:08:00Z</dcterms:modified>
</cp:coreProperties>
</file>